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b45b5" w14:textId="b2b45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мемлекеттік көрсетілетін қызметтер стандарттарын бекіту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27 сәуірдегі № 272 бұйрығы. Қазақстан Республикасының Әділет министрлігінде 2015 жылы 11 маусымда № 11304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 88-V Заңы 10-бабының </w:t>
      </w:r>
      <w:r>
        <w:rPr>
          <w:rFonts w:ascii="Times New Roman"/>
          <w:b w:val="false"/>
          <w:i w:val="false"/>
          <w:color w:val="000000"/>
          <w:sz w:val="28"/>
        </w:rPr>
        <w:t>1) тармақшасына</w:t>
      </w:r>
      <w:r>
        <w:rPr>
          <w:rFonts w:ascii="Times New Roman"/>
          <w:b w:val="false"/>
          <w:i w:val="false"/>
          <w:color w:val="000000"/>
          <w:sz w:val="28"/>
        </w:rPr>
        <w:t xml:space="preserve"> және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"Дәрігерді үйге шақыру" мемлекеттік көрсетілетін қызмет стандарты;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"Дәрігердің қабылдауына жазылу" мемлекеттік көрсетілетін қызмет стандарты;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"Медициналық-санитариялық алғашқы көмек көрсететін медициналық ұйымға бекіту" мемлекеттік көрсетілетін қызмет стандарты;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"АИТВ инфекциясының бар-жоғына ерікті түрде жасырын және міндетті түрде құпия медициналық зерттеп-қаралу" мемлекеттік көрсетілетін қызмет стандарты;</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"Туберкулезге қарсы ұйымнан анықтама беру" мемлекеттік көрсетілетін қызмет стандарты;</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"Психоневрологиялық ұйымнан анықтама беру" мемлекеттік көрсетілетін қызмет стандарты;</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"Наркологиялық ұйымнан анықтама беру" мемлекеттік көрсетілетін қызмет стандарты;</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"Стационарлық науқастың медициналық картасынан үзінді көшірме беру" мемлекеттік көрсетілетін қызмет стандарты;</w:t>
      </w:r>
    </w:p>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"Медициналық-санитариялық алғашқы көмек көрсететін медициналық ұйымнан анықтама беру" мемлекеттік көрсетілетін қызмет стандарты;</w:t>
      </w:r>
    </w:p>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"Еңбекке уақытша жарамсыздық парағын беру" мемлекеттік көрсетілетін қызмет стандарты;</w:t>
      </w:r>
    </w:p>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"Еңбекке уақытша жарамсыздық туралы анықтама беру" мемлекеттік көрсетілетін қызмет стандарты;</w:t>
      </w:r>
    </w:p>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"Транспланттау мақсатында азаматтан қайтыс болғаннан кейін оның тіндерін және (немесе) ағзаларын (ағзалардың бөліктерін) алу мүмкіндігі туралы көзі тірісінде еркін көңіл білдіруіне келісім беру және қайтарып алуды тіркеу" мемлекеттік көрсетілетін қызмет стандарты;</w:t>
      </w:r>
    </w:p>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"Алдын ала міндетті медициналық қарап - тексеруден өту" мемлекеттік көрсетілетін қызмет стандарты;</w:t>
      </w:r>
    </w:p>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"Міндетті әлеуметтік медициналық сақтандыру аударымдарының және (немесе) жарналардың аударылған сомалары туралы ақпарат беру" мемлекеттік көрсетілетін қызмет стандарты;</w:t>
      </w:r>
    </w:p>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"Медициналық көрсетілетін қызметтерді тұтынушы ретінде міндетті әлеуметтік медициналық сақтандыру жүйесіне қатысуы туралы анықтамалар беру" мемлекеттік көрсетілетін қызмет стандарты;</w:t>
      </w:r>
    </w:p>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16 - қосымшаға</w:t>
      </w:r>
      <w:r>
        <w:rPr>
          <w:rFonts w:ascii="Times New Roman"/>
          <w:b w:val="false"/>
          <w:i w:val="false"/>
          <w:color w:val="000000"/>
          <w:sz w:val="28"/>
        </w:rPr>
        <w:t xml:space="preserve"> сәйкес "Жедел медициналық көмек көрсету" мемлекеттік көрсетілетін қызмет стандарты;</w:t>
      </w:r>
    </w:p>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17 - қосымшаға</w:t>
      </w:r>
      <w:r>
        <w:rPr>
          <w:rFonts w:ascii="Times New Roman"/>
          <w:b w:val="false"/>
          <w:i w:val="false"/>
          <w:color w:val="000000"/>
          <w:sz w:val="28"/>
        </w:rPr>
        <w:t xml:space="preserve"> сәйкес "Емдеуге жатқызу бюросы порталы арқылы тегін медициналық көмектің кепілдік берілген көлемі шеңберінде пациенттерге стационарға емделуге жатқызуға жолдама беру" мемлекеттік көрсетілетін қызмет стандарты;</w:t>
      </w:r>
    </w:p>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18 - қосымшаға</w:t>
      </w:r>
      <w:r>
        <w:rPr>
          <w:rFonts w:ascii="Times New Roman"/>
          <w:b w:val="false"/>
          <w:i w:val="false"/>
          <w:color w:val="000000"/>
          <w:sz w:val="28"/>
        </w:rPr>
        <w:t xml:space="preserve"> сәйкес "Көлік құралын басқаруға рұқсат алу туралы анықтама беру" мемлекеттік көрсетілетін қызмет стандарты;</w:t>
      </w:r>
    </w:p>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"Қазақстан Республикасының азаматтарын бюджет қаражаты есебінен шетелге емделуге жіберу мүмкіндігіне құжаттарды қабылдау және қарау" мемлекеттік көрсетілетін қызмет стандарты;</w:t>
      </w:r>
    </w:p>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"Санаторийлік -курорттық емдеу қажеттілігі туралы қорытынды беру" мемлекеттік көрсетілетін қызмет стандарты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көмекті ұйымдастыру департаменті:</w:t>
      </w:r>
    </w:p>
    <w:bookmarkEnd w:id="2"/>
    <w:bookmarkStart w:name="z15"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16"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мерзімдік баспа басылымдарында және "Әділет" ақпараттық-құқықтық жүйесінде ресми жариялауға жіберілуін;</w:t>
      </w:r>
    </w:p>
    <w:bookmarkEnd w:id="4"/>
    <w:bookmarkStart w:name="z17" w:id="5"/>
    <w:p>
      <w:pPr>
        <w:spacing w:after="0"/>
        <w:ind w:left="0"/>
        <w:jc w:val="both"/>
      </w:pPr>
      <w:r>
        <w:rPr>
          <w:rFonts w:ascii="Times New Roman"/>
          <w:b w:val="false"/>
          <w:i w:val="false"/>
          <w:color w:val="000000"/>
          <w:sz w:val="28"/>
        </w:rPr>
        <w:t>
      3) осы бұйрықтың Денсаулық сақтау және әлеуметтік даму министрлігінің интернет-ресурсында орналастырылуын қамтамасыз етсін.</w:t>
      </w:r>
    </w:p>
    <w:bookmarkEnd w:id="5"/>
    <w:bookmarkStart w:name="z18" w:id="6"/>
    <w:p>
      <w:pPr>
        <w:spacing w:after="0"/>
        <w:ind w:left="0"/>
        <w:jc w:val="both"/>
      </w:pPr>
      <w:r>
        <w:rPr>
          <w:rFonts w:ascii="Times New Roman"/>
          <w:b w:val="false"/>
          <w:i w:val="false"/>
          <w:color w:val="000000"/>
          <w:sz w:val="28"/>
        </w:rPr>
        <w:t>
      3. Осы бұйрықтың орындалуын Қазақстан Республикасының Денсаулық сақтау және әлеуметтік даму вице-министрі А.В. Цойға жүктелсін.</w:t>
      </w:r>
    </w:p>
    <w:bookmarkEnd w:id="6"/>
    <w:bookmarkStart w:name="z19"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және</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әлеуметтік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 Ә. Исекешев   </w:t>
      </w:r>
    </w:p>
    <w:p>
      <w:pPr>
        <w:spacing w:after="0"/>
        <w:ind w:left="0"/>
        <w:jc w:val="both"/>
      </w:pPr>
      <w:r>
        <w:rPr>
          <w:rFonts w:ascii="Times New Roman"/>
          <w:b w:val="false"/>
          <w:i w:val="false"/>
          <w:color w:val="000000"/>
          <w:sz w:val="28"/>
        </w:rPr>
        <w:t>
      2015 жылғы 8 мамыр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 Е. Досаев   </w:t>
      </w:r>
    </w:p>
    <w:p>
      <w:pPr>
        <w:spacing w:after="0"/>
        <w:ind w:left="0"/>
        <w:jc w:val="both"/>
      </w:pPr>
      <w:r>
        <w:rPr>
          <w:rFonts w:ascii="Times New Roman"/>
          <w:b w:val="false"/>
          <w:i w:val="false"/>
          <w:color w:val="000000"/>
          <w:sz w:val="28"/>
        </w:rPr>
        <w:t>
      2015 жылғы 8 мамыр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272 бұйрығына</w:t>
            </w:r>
            <w:r>
              <w:br/>
            </w:r>
            <w:r>
              <w:rPr>
                <w:rFonts w:ascii="Times New Roman"/>
                <w:b w:val="false"/>
                <w:i w:val="false"/>
                <w:color w:val="000000"/>
                <w:sz w:val="20"/>
              </w:rPr>
              <w:t>1-қосымша</w:t>
            </w:r>
          </w:p>
        </w:tc>
      </w:tr>
    </w:tbl>
    <w:bookmarkStart w:name="z21" w:id="8"/>
    <w:p>
      <w:pPr>
        <w:spacing w:after="0"/>
        <w:ind w:left="0"/>
        <w:jc w:val="left"/>
      </w:pPr>
      <w:r>
        <w:rPr>
          <w:rFonts w:ascii="Times New Roman"/>
          <w:b/>
          <w:i w:val="false"/>
          <w:color w:val="000000"/>
        </w:rPr>
        <w:t xml:space="preserve"> "Дәрігерді үйге шақыру" мемлекеттік көрсетілетін қызмет стандарты</w:t>
      </w:r>
    </w:p>
    <w:bookmarkEnd w:id="8"/>
    <w:bookmarkStart w:name="z22" w:id="9"/>
    <w:p>
      <w:pPr>
        <w:spacing w:after="0"/>
        <w:ind w:left="0"/>
        <w:jc w:val="left"/>
      </w:pPr>
      <w:r>
        <w:rPr>
          <w:rFonts w:ascii="Times New Roman"/>
          <w:b/>
          <w:i w:val="false"/>
          <w:color w:val="000000"/>
        </w:rPr>
        <w:t xml:space="preserve"> 1-тарау. Жалпы ережелер</w:t>
      </w:r>
    </w:p>
    <w:bookmarkEnd w:id="9"/>
    <w:p>
      <w:pPr>
        <w:spacing w:after="0"/>
        <w:ind w:left="0"/>
        <w:jc w:val="both"/>
      </w:pPr>
      <w:r>
        <w:rPr>
          <w:rFonts w:ascii="Times New Roman"/>
          <w:b w:val="false"/>
          <w:i w:val="false"/>
          <w:color w:val="ff0000"/>
          <w:sz w:val="28"/>
        </w:rPr>
        <w:t xml:space="preserve">
      Ескерту. 1-тараудың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3" w:id="10"/>
    <w:p>
      <w:pPr>
        <w:spacing w:after="0"/>
        <w:ind w:left="0"/>
        <w:jc w:val="both"/>
      </w:pPr>
      <w:r>
        <w:rPr>
          <w:rFonts w:ascii="Times New Roman"/>
          <w:b w:val="false"/>
          <w:i w:val="false"/>
          <w:color w:val="000000"/>
          <w:sz w:val="28"/>
        </w:rPr>
        <w:t>
      1. "Дәрігерді үйге шақыру" мемлекеттік көрсетілетін қызметі (бұдан әрі – мемлекеттік көрсетілетін қызмет).</w:t>
      </w:r>
    </w:p>
    <w:bookmarkEnd w:id="10"/>
    <w:bookmarkStart w:name="z24" w:id="1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12"/>
    <w:p>
      <w:pPr>
        <w:spacing w:after="0"/>
        <w:ind w:left="0"/>
        <w:jc w:val="both"/>
      </w:pPr>
      <w:r>
        <w:rPr>
          <w:rFonts w:ascii="Times New Roman"/>
          <w:b w:val="false"/>
          <w:i w:val="false"/>
          <w:color w:val="000000"/>
          <w:sz w:val="28"/>
        </w:rPr>
        <w:t>
      3. Мемлекеттік көрсетілетін қызметті медициналық-санитариялық алғашқы көмек көрсететін медициналық ұйымдар (бұдан әрі – көрсетілетін қызметті беруші) көрсетеді.</w:t>
      </w:r>
    </w:p>
    <w:bookmarkEnd w:id="12"/>
    <w:p>
      <w:pPr>
        <w:spacing w:after="0"/>
        <w:ind w:left="0"/>
        <w:jc w:val="both"/>
      </w:pPr>
      <w:r>
        <w:rPr>
          <w:rFonts w:ascii="Times New Roman"/>
          <w:b w:val="false"/>
          <w:i w:val="false"/>
          <w:color w:val="000000"/>
          <w:sz w:val="28"/>
        </w:rPr>
        <w:t>
      Мемлекеттік көрсетілетін қызметтерді көрсетуге өтініштерді қабылдау және олардың нәтижелерін беру:</w:t>
      </w:r>
    </w:p>
    <w:bookmarkStart w:name="z26" w:id="13"/>
    <w:p>
      <w:pPr>
        <w:spacing w:after="0"/>
        <w:ind w:left="0"/>
        <w:jc w:val="both"/>
      </w:pPr>
      <w:r>
        <w:rPr>
          <w:rFonts w:ascii="Times New Roman"/>
          <w:b w:val="false"/>
          <w:i w:val="false"/>
          <w:color w:val="000000"/>
          <w:sz w:val="28"/>
        </w:rPr>
        <w:t>
      1) көрсетілетін қызметті беруші (тікелей немесе көрсетілетін қызметті алушының телефоны бойынша өтініш берген кезде);</w:t>
      </w:r>
    </w:p>
    <w:bookmarkEnd w:id="13"/>
    <w:bookmarkStart w:name="z27" w:id="14"/>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14"/>
    <w:bookmarkStart w:name="z28" w:id="15"/>
    <w:p>
      <w:pPr>
        <w:spacing w:after="0"/>
        <w:ind w:left="0"/>
        <w:jc w:val="left"/>
      </w:pPr>
      <w:r>
        <w:rPr>
          <w:rFonts w:ascii="Times New Roman"/>
          <w:b/>
          <w:i w:val="false"/>
          <w:color w:val="000000"/>
        </w:rPr>
        <w:t xml:space="preserve"> 2-тарау. Мемлекеттік қызметті көрсету тәртібі</w:t>
      </w:r>
    </w:p>
    <w:bookmarkEnd w:id="15"/>
    <w:p>
      <w:pPr>
        <w:spacing w:after="0"/>
        <w:ind w:left="0"/>
        <w:jc w:val="both"/>
      </w:pPr>
      <w:r>
        <w:rPr>
          <w:rFonts w:ascii="Times New Roman"/>
          <w:b w:val="false"/>
          <w:i w:val="false"/>
          <w:color w:val="ff0000"/>
          <w:sz w:val="28"/>
        </w:rPr>
        <w:t xml:space="preserve">
      Ескерту. 2-тараудың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9" w:id="16"/>
    <w:p>
      <w:pPr>
        <w:spacing w:after="0"/>
        <w:ind w:left="0"/>
        <w:jc w:val="both"/>
      </w:pPr>
      <w:r>
        <w:rPr>
          <w:rFonts w:ascii="Times New Roman"/>
          <w:b w:val="false"/>
          <w:i w:val="false"/>
          <w:color w:val="000000"/>
          <w:sz w:val="28"/>
        </w:rPr>
        <w:t xml:space="preserve">
      4. Мемлекеттік қызметті көрсету мерзімі: </w:t>
      </w:r>
      <w:r>
        <w:rPr>
          <w:rFonts w:ascii="Times New Roman"/>
          <w:b w:val="false"/>
          <w:i w:val="false"/>
          <w:color w:val="000000"/>
          <w:sz w:val="28"/>
        </w:rPr>
        <w:t>көрсетілетін қызметті берушіге өтініш берген кезде:</w:t>
      </w:r>
    </w:p>
    <w:bookmarkEnd w:id="16"/>
    <w:bookmarkStart w:name="z31" w:id="17"/>
    <w:p>
      <w:pPr>
        <w:spacing w:after="0"/>
        <w:ind w:left="0"/>
        <w:jc w:val="both"/>
      </w:pPr>
      <w:r>
        <w:rPr>
          <w:rFonts w:ascii="Times New Roman"/>
          <w:b w:val="false"/>
          <w:i w:val="false"/>
          <w:color w:val="000000"/>
          <w:sz w:val="28"/>
        </w:rPr>
        <w:t>
      1) көрсетілетін қызметті алушы көрсетілетін қызметті берушіге құжаттарды тапсырған сәттен бастап 10 (он) минуттан аспайды;</w:t>
      </w:r>
    </w:p>
    <w:bookmarkEnd w:id="17"/>
    <w:bookmarkStart w:name="z32" w:id="18"/>
    <w:p>
      <w:pPr>
        <w:spacing w:after="0"/>
        <w:ind w:left="0"/>
        <w:jc w:val="both"/>
      </w:pPr>
      <w:r>
        <w:rPr>
          <w:rFonts w:ascii="Times New Roman"/>
          <w:b w:val="false"/>
          <w:i w:val="false"/>
          <w:color w:val="000000"/>
          <w:sz w:val="28"/>
        </w:rPr>
        <w:t>
      2) құжаттарды тапсыру үшін күтудің рұқсат етілген ең ұзақ уақыты – 10 (он) минуттан аспайды;</w:t>
      </w:r>
    </w:p>
    <w:bookmarkEnd w:id="18"/>
    <w:bookmarkStart w:name="z33" w:id="19"/>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10 (он) минуттан аспайды.</w:t>
      </w:r>
    </w:p>
    <w:bookmarkEnd w:id="19"/>
    <w:p>
      <w:pPr>
        <w:spacing w:after="0"/>
        <w:ind w:left="0"/>
        <w:jc w:val="both"/>
      </w:pPr>
      <w:r>
        <w:rPr>
          <w:rFonts w:ascii="Times New Roman"/>
          <w:b w:val="false"/>
          <w:i w:val="false"/>
          <w:color w:val="000000"/>
          <w:sz w:val="28"/>
        </w:rPr>
        <w:t>
      портал арқылы өтініш берген кезде:</w:t>
      </w:r>
    </w:p>
    <w:p>
      <w:pPr>
        <w:spacing w:after="0"/>
        <w:ind w:left="0"/>
        <w:jc w:val="both"/>
      </w:pPr>
      <w:r>
        <w:rPr>
          <w:rFonts w:ascii="Times New Roman"/>
          <w:b w:val="false"/>
          <w:i w:val="false"/>
          <w:color w:val="000000"/>
          <w:sz w:val="28"/>
        </w:rPr>
        <w:t>
      көрсетілетін қызметті алушы көрсетілетін қызметті берушіге құжаттарды тапсырған сәттен бастап – 30 (отыз) минуттан аспайды.</w:t>
      </w:r>
    </w:p>
    <w:p>
      <w:pPr>
        <w:spacing w:after="0"/>
        <w:ind w:left="0"/>
        <w:jc w:val="both"/>
      </w:pPr>
      <w:r>
        <w:rPr>
          <w:rFonts w:ascii="Times New Roman"/>
          <w:b w:val="false"/>
          <w:i w:val="false"/>
          <w:color w:val="000000"/>
          <w:sz w:val="28"/>
        </w:rPr>
        <w:t>
      Мемлекеттік көрсетілетін қызмет көрсетілетін қызметті берушіге тікелей жүгінген кезде немесе телефон байланысы арқылы жүгінген күні көрсетіледі. Бұл ретте мемлекеттік көрсетілетін қызметті алуға сұраныс көрсетілетін қызметті берушінің жұмысы аяқталғанға дейін 2 сағат бұрын қабылданады (жұмыс күндері 18.00-ге дейін, сенбі күні 12.00-ге дейін).</w:t>
      </w:r>
    </w:p>
    <w:p>
      <w:pPr>
        <w:spacing w:after="0"/>
        <w:ind w:left="0"/>
        <w:jc w:val="both"/>
      </w:pPr>
      <w:r>
        <w:rPr>
          <w:rFonts w:ascii="Times New Roman"/>
          <w:b w:val="false"/>
          <w:i w:val="false"/>
          <w:color w:val="000000"/>
          <w:sz w:val="28"/>
        </w:rPr>
        <w:t>
      Электрондық форматта мемлекеттік көрсетілетін қызмет порталға жүгінген күні көрсетіледі. Бұл ретте мемлекеттік қызметті көрсетуге сұраныс көрсетілетін қызметті берушінің жұмысы аяқталғанға дейін 2 сағат бұрын қабылданады (жұмыс күндері 18.00-ге дейін, сенбі күні 12.00-ге дейін).</w:t>
      </w:r>
    </w:p>
    <w:bookmarkStart w:name="z34" w:id="20"/>
    <w:p>
      <w:pPr>
        <w:spacing w:after="0"/>
        <w:ind w:left="0"/>
        <w:jc w:val="both"/>
      </w:pPr>
      <w:r>
        <w:rPr>
          <w:rFonts w:ascii="Times New Roman"/>
          <w:b w:val="false"/>
          <w:i w:val="false"/>
          <w:color w:val="000000"/>
          <w:sz w:val="28"/>
        </w:rPr>
        <w:t>
      5. Көрсетілетін мемлекеттік қызметтің нысаны: электрондық (ішінара автоматтандырылған) және (немесе) қағаз түрінде.</w:t>
      </w:r>
    </w:p>
    <w:bookmarkEnd w:id="20"/>
    <w:bookmarkStart w:name="z35" w:id="21"/>
    <w:p>
      <w:pPr>
        <w:spacing w:after="0"/>
        <w:ind w:left="0"/>
        <w:jc w:val="both"/>
      </w:pPr>
      <w:r>
        <w:rPr>
          <w:rFonts w:ascii="Times New Roman"/>
          <w:b w:val="false"/>
          <w:i w:val="false"/>
          <w:color w:val="000000"/>
          <w:sz w:val="28"/>
        </w:rPr>
        <w:t>
      6. Мемлекеттік қызметті көрсету нәтижесі:</w:t>
      </w:r>
    </w:p>
    <w:bookmarkEnd w:id="21"/>
    <w:bookmarkStart w:name="z36" w:id="22"/>
    <w:p>
      <w:pPr>
        <w:spacing w:after="0"/>
        <w:ind w:left="0"/>
        <w:jc w:val="both"/>
      </w:pPr>
      <w:r>
        <w:rPr>
          <w:rFonts w:ascii="Times New Roman"/>
          <w:b w:val="false"/>
          <w:i w:val="false"/>
          <w:color w:val="000000"/>
          <w:sz w:val="28"/>
        </w:rPr>
        <w:t>
      1) тікелей немесе телефон байланысы арқылы жүгінген кезде – көрсетілетін қызметті берушінің шақыруларды тіркеу журналында жазылу және дәрігердің келетін күнін, уақытын көрсете отырып, ауызша жауап беру;</w:t>
      </w:r>
    </w:p>
    <w:bookmarkEnd w:id="22"/>
    <w:bookmarkStart w:name="z37" w:id="23"/>
    <w:p>
      <w:pPr>
        <w:spacing w:after="0"/>
        <w:ind w:left="0"/>
        <w:jc w:val="both"/>
      </w:pPr>
      <w:r>
        <w:rPr>
          <w:rFonts w:ascii="Times New Roman"/>
          <w:b w:val="false"/>
          <w:i w:val="false"/>
          <w:color w:val="000000"/>
          <w:sz w:val="28"/>
        </w:rPr>
        <w:t>
      2) порталға электронды форматта жүгінген кезде – жеке кабинетінде электрондық өтінім статусы түрінде хабарлама.</w:t>
      </w:r>
    </w:p>
    <w:bookmarkEnd w:id="23"/>
    <w:p>
      <w:pPr>
        <w:spacing w:after="0"/>
        <w:ind w:left="0"/>
        <w:jc w:val="both"/>
      </w:pPr>
      <w:r>
        <w:rPr>
          <w:rFonts w:ascii="Times New Roman"/>
          <w:b w:val="false"/>
          <w:i w:val="false"/>
          <w:color w:val="000000"/>
          <w:sz w:val="28"/>
        </w:rPr>
        <w:t>
      Бұл ретте мемлекеттік қызметті көрсетуге сұраныс қабылданғаннан кейін көрсетілетін қызметті алушыға белгіленген уақытта үйде медициналық көмек көрсетіледі.</w:t>
      </w:r>
    </w:p>
    <w:bookmarkStart w:name="z38" w:id="24"/>
    <w:p>
      <w:pPr>
        <w:spacing w:after="0"/>
        <w:ind w:left="0"/>
        <w:jc w:val="both"/>
      </w:pPr>
      <w:r>
        <w:rPr>
          <w:rFonts w:ascii="Times New Roman"/>
          <w:b w:val="false"/>
          <w:i w:val="false"/>
          <w:color w:val="000000"/>
          <w:sz w:val="28"/>
        </w:rPr>
        <w:t>
      7. Мемлекеттік көрсетілетін қызмет тегін көрсетіледі.</w:t>
      </w:r>
    </w:p>
    <w:bookmarkEnd w:id="24"/>
    <w:bookmarkStart w:name="z39" w:id="25"/>
    <w:p>
      <w:pPr>
        <w:spacing w:after="0"/>
        <w:ind w:left="0"/>
        <w:jc w:val="both"/>
      </w:pPr>
      <w:r>
        <w:rPr>
          <w:rFonts w:ascii="Times New Roman"/>
          <w:b w:val="false"/>
          <w:i w:val="false"/>
          <w:color w:val="000000"/>
          <w:sz w:val="28"/>
        </w:rPr>
        <w:t>
      8. Жұмыс кестесі:</w:t>
      </w:r>
    </w:p>
    <w:bookmarkEnd w:id="25"/>
    <w:bookmarkStart w:name="z40" w:id="26"/>
    <w:p>
      <w:pPr>
        <w:spacing w:after="0"/>
        <w:ind w:left="0"/>
        <w:jc w:val="both"/>
      </w:pPr>
      <w:r>
        <w:rPr>
          <w:rFonts w:ascii="Times New Roman"/>
          <w:b w:val="false"/>
          <w:i w:val="false"/>
          <w:color w:val="000000"/>
          <w:sz w:val="28"/>
        </w:rPr>
        <w:t>
      1) көрсетілетін қызметті беруші – Қазақстан Республикасының еңбек кодексіне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w:t>
      </w:r>
    </w:p>
    <w:bookmarkEnd w:id="26"/>
    <w:bookmarkStart w:name="z41" w:id="27"/>
    <w:p>
      <w:pPr>
        <w:spacing w:after="0"/>
        <w:ind w:left="0"/>
        <w:jc w:val="both"/>
      </w:pPr>
      <w:r>
        <w:rPr>
          <w:rFonts w:ascii="Times New Roman"/>
          <w:b w:val="false"/>
          <w:i w:val="false"/>
          <w:color w:val="000000"/>
          <w:sz w:val="28"/>
        </w:rPr>
        <w:t>
      2)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bookmarkEnd w:id="27"/>
    <w:bookmarkStart w:name="z42" w:id="28"/>
    <w:p>
      <w:pPr>
        <w:spacing w:after="0"/>
        <w:ind w:left="0"/>
        <w:jc w:val="both"/>
      </w:pP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w:t>
      </w:r>
    </w:p>
    <w:bookmarkEnd w:id="28"/>
    <w:p>
      <w:pPr>
        <w:spacing w:after="0"/>
        <w:ind w:left="0"/>
        <w:jc w:val="both"/>
      </w:pPr>
      <w:r>
        <w:rPr>
          <w:rFonts w:ascii="Times New Roman"/>
          <w:b w:val="false"/>
          <w:i w:val="false"/>
          <w:color w:val="000000"/>
          <w:sz w:val="28"/>
        </w:rPr>
        <w:t>
      1) көрсетілетін қызметті берушіге:</w:t>
      </w:r>
    </w:p>
    <w:p>
      <w:pPr>
        <w:spacing w:after="0"/>
        <w:ind w:left="0"/>
        <w:jc w:val="both"/>
      </w:pPr>
      <w:r>
        <w:rPr>
          <w:rFonts w:ascii="Times New Roman"/>
          <w:b w:val="false"/>
          <w:i w:val="false"/>
          <w:color w:val="000000"/>
          <w:sz w:val="28"/>
        </w:rPr>
        <w:t>
      тікелей жүгінген жағдайда сәйкестендіру үшін жеке басын куәландыратын құжат;</w:t>
      </w:r>
    </w:p>
    <w:p>
      <w:pPr>
        <w:spacing w:after="0"/>
        <w:ind w:left="0"/>
        <w:jc w:val="both"/>
      </w:pPr>
      <w:r>
        <w:rPr>
          <w:rFonts w:ascii="Times New Roman"/>
          <w:b w:val="false"/>
          <w:i w:val="false"/>
          <w:color w:val="000000"/>
          <w:sz w:val="28"/>
        </w:rPr>
        <w:t>
      2) порталға:</w:t>
      </w:r>
    </w:p>
    <w:p>
      <w:pPr>
        <w:spacing w:after="0"/>
        <w:ind w:left="0"/>
        <w:jc w:val="both"/>
      </w:pPr>
      <w:r>
        <w:rPr>
          <w:rFonts w:ascii="Times New Roman"/>
          <w:b w:val="false"/>
          <w:i w:val="false"/>
          <w:color w:val="000000"/>
          <w:sz w:val="28"/>
        </w:rPr>
        <w:t>
      электрондық нұсқадағы сұраныс.</w:t>
      </w:r>
    </w:p>
    <w:p>
      <w:pPr>
        <w:spacing w:after="0"/>
        <w:ind w:left="0"/>
        <w:jc w:val="both"/>
      </w:pPr>
      <w:r>
        <w:rPr>
          <w:rFonts w:ascii="Times New Roman"/>
          <w:b w:val="false"/>
          <w:i w:val="false"/>
          <w:color w:val="000000"/>
          <w:sz w:val="28"/>
        </w:rPr>
        <w:t>
      Көрсетілетін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27.06.2017 </w:t>
      </w:r>
      <w:r>
        <w:rPr>
          <w:rFonts w:ascii="Times New Roman"/>
          <w:b w:val="false"/>
          <w:i w:val="false"/>
          <w:color w:val="00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0" w:id="29"/>
    <w:p>
      <w:pPr>
        <w:spacing w:after="0"/>
        <w:ind w:left="0"/>
        <w:jc w:val="both"/>
      </w:pPr>
      <w:r>
        <w:rPr>
          <w:rFonts w:ascii="Times New Roman"/>
          <w:b w:val="false"/>
          <w:i w:val="false"/>
          <w:color w:val="000000"/>
          <w:sz w:val="28"/>
        </w:rPr>
        <w:t>
      9-1. Мемлекеттік қызметті көрсетуден бас тарту үшін мыналар негіз болып табылады:</w:t>
      </w:r>
    </w:p>
    <w:bookmarkEnd w:id="29"/>
    <w:p>
      <w:pPr>
        <w:spacing w:after="0"/>
        <w:ind w:left="0"/>
        <w:jc w:val="both"/>
      </w:pPr>
      <w:r>
        <w:rPr>
          <w:rFonts w:ascii="Times New Roman"/>
          <w:b w:val="false"/>
          <w:i w:val="false"/>
          <w:color w:val="000000"/>
          <w:sz w:val="28"/>
        </w:rPr>
        <w:t>
      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2) қағидаларға сәйкес Медициналық-санитариялық алғашқы көмек көрсететін осы медициналық ұйымға бекітілуінің болмауы.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Денсаулық сақтау министрінің 27.06.2017 </w:t>
      </w:r>
      <w:r>
        <w:rPr>
          <w:rFonts w:ascii="Times New Roman"/>
          <w:b w:val="false"/>
          <w:i w:val="false"/>
          <w:color w:val="00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47" w:id="30"/>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30"/>
    <w:p>
      <w:pPr>
        <w:spacing w:after="0"/>
        <w:ind w:left="0"/>
        <w:jc w:val="both"/>
      </w:pPr>
      <w:r>
        <w:rPr>
          <w:rFonts w:ascii="Times New Roman"/>
          <w:b w:val="false"/>
          <w:i w:val="false"/>
          <w:color w:val="ff0000"/>
          <w:sz w:val="28"/>
        </w:rPr>
        <w:t xml:space="preserve">
      Ескерту. 3-тараудың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8" w:id="31"/>
    <w:p>
      <w:pPr>
        <w:spacing w:after="0"/>
        <w:ind w:left="0"/>
        <w:jc w:val="both"/>
      </w:pPr>
      <w:r>
        <w:rPr>
          <w:rFonts w:ascii="Times New Roman"/>
          <w:b w:val="false"/>
          <w:i w:val="false"/>
          <w:color w:val="000000"/>
          <w:sz w:val="28"/>
        </w:rPr>
        <w:t>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12-тармағында көрсетілген мекенжай 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шағымданады.</w:t>
      </w:r>
    </w:p>
    <w:bookmarkEnd w:id="31"/>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p>
      <w:pPr>
        <w:spacing w:after="0"/>
        <w:ind w:left="0"/>
        <w:jc w:val="both"/>
      </w:pPr>
      <w:r>
        <w:rPr>
          <w:rFonts w:ascii="Times New Roman"/>
          <w:b w:val="false"/>
          <w:i w:val="false"/>
          <w:color w:val="000000"/>
          <w:sz w:val="28"/>
        </w:rPr>
        <w:t>
      Портал арқылы өтініш берген кезде шағымдану тәртібі туралы ақпаратты 8-800-080-7777, 1414 телефоны арқылы мемлекеттік қызмет көрсету мәселесі жөніндегі бірыңғай байланыс-орталығы арқылы алуға болады.</w:t>
      </w:r>
    </w:p>
    <w:p>
      <w:pPr>
        <w:spacing w:after="0"/>
        <w:ind w:left="0"/>
        <w:jc w:val="both"/>
      </w:pPr>
      <w:r>
        <w:rPr>
          <w:rFonts w:ascii="Times New Roman"/>
          <w:b w:val="false"/>
          <w:i w:val="false"/>
          <w:color w:val="000000"/>
          <w:sz w:val="28"/>
        </w:rPr>
        <w:t>
      Электрондық өтініш портал арқылы жіберілген кезде көрсетілетін қызметті алушыға "жеке кабинетінен" өтініш туралы ақпарат қолжетімді болады, ол көрсетілетін қызметті берушінің шағымды өңдеуі барысында (жеткізу, тіркеу, орындау туралы белгі, шағымды қарау немесе қараудан бас тарту туралы жауап) жаңартылып отырады.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32"/>
    <w:p>
      <w:pPr>
        <w:spacing w:after="0"/>
        <w:ind w:left="0"/>
        <w:jc w:val="both"/>
      </w:pPr>
      <w:r>
        <w:rPr>
          <w:rFonts w:ascii="Times New Roman"/>
          <w:b w:val="false"/>
          <w:i w:val="false"/>
          <w:color w:val="000000"/>
          <w:sz w:val="28"/>
        </w:rPr>
        <w:t>
      11.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bookmarkEnd w:id="32"/>
    <w:bookmarkStart w:name="z50" w:id="33"/>
    <w:p>
      <w:pPr>
        <w:spacing w:after="0"/>
        <w:ind w:left="0"/>
        <w:jc w:val="left"/>
      </w:pPr>
      <w:r>
        <w:rPr>
          <w:rFonts w:ascii="Times New Roman"/>
          <w:b/>
          <w:i w:val="false"/>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33"/>
    <w:p>
      <w:pPr>
        <w:spacing w:after="0"/>
        <w:ind w:left="0"/>
        <w:jc w:val="both"/>
      </w:pPr>
      <w:r>
        <w:rPr>
          <w:rFonts w:ascii="Times New Roman"/>
          <w:b w:val="false"/>
          <w:i w:val="false"/>
          <w:color w:val="ff0000"/>
          <w:sz w:val="28"/>
        </w:rPr>
        <w:t xml:space="preserve">
      Ескерту. 4-тараудың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1" w:id="34"/>
    <w:p>
      <w:pPr>
        <w:spacing w:after="0"/>
        <w:ind w:left="0"/>
        <w:jc w:val="both"/>
      </w:pPr>
      <w:r>
        <w:rPr>
          <w:rFonts w:ascii="Times New Roman"/>
          <w:b w:val="false"/>
          <w:i w:val="false"/>
          <w:color w:val="000000"/>
          <w:sz w:val="28"/>
        </w:rPr>
        <w:t>
      12. Мемлекеттік қызмет көрсету орындарының мекенжайлары Министрліктің www.dsm.gov.kz интернет-ресурсында "Мемлекеттік көрсетілетін қызметтер" бөлімінде орналастырылған.</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35"/>
    <w:p>
      <w:pPr>
        <w:spacing w:after="0"/>
        <w:ind w:left="0"/>
        <w:jc w:val="both"/>
      </w:pPr>
      <w:r>
        <w:rPr>
          <w:rFonts w:ascii="Times New Roman"/>
          <w:b w:val="false"/>
          <w:i w:val="false"/>
          <w:color w:val="000000"/>
          <w:sz w:val="28"/>
        </w:rPr>
        <w:t>
      13. Қызметті алушы мемлекеттік көрсетілетін қызметті портал арқылы электрондық нысанда алуға мүмкіндігі бар.</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Денсаулық сақтау министрінің 27.06.2017 </w:t>
      </w:r>
      <w:r>
        <w:rPr>
          <w:rFonts w:ascii="Times New Roman"/>
          <w:b w:val="false"/>
          <w:i w:val="false"/>
          <w:color w:val="00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36"/>
    <w:p>
      <w:pPr>
        <w:spacing w:after="0"/>
        <w:ind w:left="0"/>
        <w:jc w:val="both"/>
      </w:pPr>
      <w:r>
        <w:rPr>
          <w:rFonts w:ascii="Times New Roman"/>
          <w:b w:val="false"/>
          <w:i w:val="false"/>
          <w:color w:val="000000"/>
          <w:sz w:val="28"/>
        </w:rPr>
        <w:t>
      14. Көрсетілген қызметті беруші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байланыс-орталығы арқылы ала алады.</w:t>
      </w:r>
    </w:p>
    <w:bookmarkEnd w:id="36"/>
    <w:bookmarkStart w:name="z54" w:id="37"/>
    <w:p>
      <w:pPr>
        <w:spacing w:after="0"/>
        <w:ind w:left="0"/>
        <w:jc w:val="both"/>
      </w:pPr>
      <w:r>
        <w:rPr>
          <w:rFonts w:ascii="Times New Roman"/>
          <w:b w:val="false"/>
          <w:i w:val="false"/>
          <w:color w:val="000000"/>
          <w:sz w:val="28"/>
        </w:rPr>
        <w:t>
      15. Мемлекеттік қызметтер көрсету мәселелері жөніндегі анықтама қызметінің байланыс телефондары Министрліктің www.dsm.gov.kz интернет-ресурсында көрсетілген. Мемлекеттік қызметтер көрсету мәселелері жөніндегі бірыңғай байланыс-орталығы: 8-800-080-7777, 1414.</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272 бұйрығына</w:t>
            </w:r>
            <w:r>
              <w:br/>
            </w:r>
            <w:r>
              <w:rPr>
                <w:rFonts w:ascii="Times New Roman"/>
                <w:b w:val="false"/>
                <w:i w:val="false"/>
                <w:color w:val="000000"/>
                <w:sz w:val="20"/>
              </w:rPr>
              <w:t>2-қосымша</w:t>
            </w:r>
          </w:p>
        </w:tc>
      </w:tr>
    </w:tbl>
    <w:bookmarkStart w:name="z56" w:id="38"/>
    <w:p>
      <w:pPr>
        <w:spacing w:after="0"/>
        <w:ind w:left="0"/>
        <w:jc w:val="left"/>
      </w:pPr>
      <w:r>
        <w:rPr>
          <w:rFonts w:ascii="Times New Roman"/>
          <w:b/>
          <w:i w:val="false"/>
          <w:color w:val="000000"/>
        </w:rPr>
        <w:t xml:space="preserve"> "Дәрігердің қабылдауына жазылу" мемлекеттік көрсетілетін қызмет стандарты</w:t>
      </w:r>
    </w:p>
    <w:bookmarkEnd w:id="38"/>
    <w:bookmarkStart w:name="z57" w:id="39"/>
    <w:p>
      <w:pPr>
        <w:spacing w:after="0"/>
        <w:ind w:left="0"/>
        <w:jc w:val="left"/>
      </w:pPr>
      <w:r>
        <w:rPr>
          <w:rFonts w:ascii="Times New Roman"/>
          <w:b/>
          <w:i w:val="false"/>
          <w:color w:val="000000"/>
        </w:rPr>
        <w:t xml:space="preserve"> 1-тарау. Жалпы ережелер</w:t>
      </w:r>
    </w:p>
    <w:bookmarkEnd w:id="39"/>
    <w:p>
      <w:pPr>
        <w:spacing w:after="0"/>
        <w:ind w:left="0"/>
        <w:jc w:val="both"/>
      </w:pPr>
      <w:r>
        <w:rPr>
          <w:rFonts w:ascii="Times New Roman"/>
          <w:b w:val="false"/>
          <w:i w:val="false"/>
          <w:color w:val="ff0000"/>
          <w:sz w:val="28"/>
        </w:rPr>
        <w:t xml:space="preserve">
      Ескерту. 1-тараудың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8" w:id="40"/>
    <w:p>
      <w:pPr>
        <w:spacing w:after="0"/>
        <w:ind w:left="0"/>
        <w:jc w:val="both"/>
      </w:pPr>
      <w:r>
        <w:rPr>
          <w:rFonts w:ascii="Times New Roman"/>
          <w:b w:val="false"/>
          <w:i w:val="false"/>
          <w:color w:val="000000"/>
          <w:sz w:val="28"/>
        </w:rPr>
        <w:t>
      1. "Дәрігердің қабылдауына жазылу" мемлекеттік көрсетілетін қызметі (бұдан әрі – мемлекеттік көрсетілетін қызмет).</w:t>
      </w:r>
    </w:p>
    <w:bookmarkEnd w:id="40"/>
    <w:bookmarkStart w:name="z59" w:id="4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42"/>
    <w:p>
      <w:pPr>
        <w:spacing w:after="0"/>
        <w:ind w:left="0"/>
        <w:jc w:val="both"/>
      </w:pPr>
      <w:r>
        <w:rPr>
          <w:rFonts w:ascii="Times New Roman"/>
          <w:b w:val="false"/>
          <w:i w:val="false"/>
          <w:color w:val="000000"/>
          <w:sz w:val="28"/>
        </w:rPr>
        <w:t>
      3. Мемлекеттік көрсетілетін қызметті медициналық-санитариялық алғашқы көмек көрсететін медициналық ұйымдар (бұдан әрі – көрсетілетін қызметті беруші) көрсетеді.</w:t>
      </w:r>
    </w:p>
    <w:bookmarkEnd w:id="42"/>
    <w:bookmarkStart w:name="z61" w:id="43"/>
    <w:p>
      <w:pPr>
        <w:spacing w:after="0"/>
        <w:ind w:left="0"/>
        <w:jc w:val="both"/>
      </w:pPr>
      <w:r>
        <w:rPr>
          <w:rFonts w:ascii="Times New Roman"/>
          <w:b w:val="false"/>
          <w:i w:val="false"/>
          <w:color w:val="000000"/>
          <w:sz w:val="28"/>
        </w:rPr>
        <w:t>
      Мемлекеттік көрсетілетін қызметтерді көрсетуге өтініштерді қабылдау және олардың нәтижелерін беру:</w:t>
      </w:r>
    </w:p>
    <w:bookmarkEnd w:id="43"/>
    <w:bookmarkStart w:name="z62" w:id="44"/>
    <w:p>
      <w:pPr>
        <w:spacing w:after="0"/>
        <w:ind w:left="0"/>
        <w:jc w:val="both"/>
      </w:pPr>
      <w:r>
        <w:rPr>
          <w:rFonts w:ascii="Times New Roman"/>
          <w:b w:val="false"/>
          <w:i w:val="false"/>
          <w:color w:val="000000"/>
          <w:sz w:val="28"/>
        </w:rPr>
        <w:t>
      1) көрсетілетін қызметті беруші (тікелей немесе көрсетілетін қызметті алушының телефоны бойынша өтініш берген кезде);</w:t>
      </w:r>
    </w:p>
    <w:bookmarkEnd w:id="44"/>
    <w:bookmarkStart w:name="z63" w:id="45"/>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45"/>
    <w:bookmarkStart w:name="z64" w:id="46"/>
    <w:p>
      <w:pPr>
        <w:spacing w:after="0"/>
        <w:ind w:left="0"/>
        <w:jc w:val="left"/>
      </w:pPr>
      <w:r>
        <w:rPr>
          <w:rFonts w:ascii="Times New Roman"/>
          <w:b/>
          <w:i w:val="false"/>
          <w:color w:val="000000"/>
        </w:rPr>
        <w:t xml:space="preserve"> 2-тарау. Мемлекеттік қызметті көрсету тәртібі</w:t>
      </w:r>
    </w:p>
    <w:bookmarkEnd w:id="46"/>
    <w:p>
      <w:pPr>
        <w:spacing w:after="0"/>
        <w:ind w:left="0"/>
        <w:jc w:val="both"/>
      </w:pPr>
      <w:r>
        <w:rPr>
          <w:rFonts w:ascii="Times New Roman"/>
          <w:b w:val="false"/>
          <w:i w:val="false"/>
          <w:color w:val="ff0000"/>
          <w:sz w:val="28"/>
        </w:rPr>
        <w:t xml:space="preserve">
      Ескерту. 2-тараудың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5" w:id="47"/>
    <w:p>
      <w:pPr>
        <w:spacing w:after="0"/>
        <w:ind w:left="0"/>
        <w:jc w:val="both"/>
      </w:pPr>
      <w:r>
        <w:rPr>
          <w:rFonts w:ascii="Times New Roman"/>
          <w:b w:val="false"/>
          <w:i w:val="false"/>
          <w:color w:val="000000"/>
          <w:sz w:val="28"/>
        </w:rPr>
        <w:t>
      4. Мемлекеттік қызметті көрсету мерзімі: көрсетілетін қызметті берушіге өтініш берген кезде:</w:t>
      </w:r>
    </w:p>
    <w:bookmarkEnd w:id="47"/>
    <w:bookmarkStart w:name="z66" w:id="48"/>
    <w:p>
      <w:pPr>
        <w:spacing w:after="0"/>
        <w:ind w:left="0"/>
        <w:jc w:val="both"/>
      </w:pPr>
      <w:r>
        <w:rPr>
          <w:rFonts w:ascii="Times New Roman"/>
          <w:b w:val="false"/>
          <w:i w:val="false"/>
          <w:color w:val="000000"/>
          <w:sz w:val="28"/>
        </w:rPr>
        <w:t>
      1) көрсетілетін қызметті алушы көрсетілетін қызметті берушіге құжаттарды тапсырған сәттен бастап 10 (он) минуттан аспайды;</w:t>
      </w:r>
    </w:p>
    <w:bookmarkEnd w:id="48"/>
    <w:bookmarkStart w:name="z67" w:id="49"/>
    <w:p>
      <w:pPr>
        <w:spacing w:after="0"/>
        <w:ind w:left="0"/>
        <w:jc w:val="both"/>
      </w:pPr>
      <w:r>
        <w:rPr>
          <w:rFonts w:ascii="Times New Roman"/>
          <w:b w:val="false"/>
          <w:i w:val="false"/>
          <w:color w:val="000000"/>
          <w:sz w:val="28"/>
        </w:rPr>
        <w:t>
      2) құжаттарды тапсыру үшін күтудің рұқсат етілген ең ұзақ уақыты – 10 (он) минуттан аспайды;</w:t>
      </w:r>
    </w:p>
    <w:bookmarkEnd w:id="49"/>
    <w:bookmarkStart w:name="z68" w:id="50"/>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10 (он) минуттан аспайды.</w:t>
      </w:r>
    </w:p>
    <w:bookmarkEnd w:id="50"/>
    <w:bookmarkStart w:name="z69" w:id="51"/>
    <w:p>
      <w:pPr>
        <w:spacing w:after="0"/>
        <w:ind w:left="0"/>
        <w:jc w:val="both"/>
      </w:pPr>
      <w:r>
        <w:rPr>
          <w:rFonts w:ascii="Times New Roman"/>
          <w:b w:val="false"/>
          <w:i w:val="false"/>
          <w:color w:val="000000"/>
          <w:sz w:val="28"/>
        </w:rPr>
        <w:t>
      портал арқылы өтініш берген кезде:</w:t>
      </w:r>
    </w:p>
    <w:bookmarkEnd w:id="51"/>
    <w:bookmarkStart w:name="z70" w:id="52"/>
    <w:p>
      <w:pPr>
        <w:spacing w:after="0"/>
        <w:ind w:left="0"/>
        <w:jc w:val="both"/>
      </w:pPr>
      <w:r>
        <w:rPr>
          <w:rFonts w:ascii="Times New Roman"/>
          <w:b w:val="false"/>
          <w:i w:val="false"/>
          <w:color w:val="000000"/>
          <w:sz w:val="28"/>
        </w:rPr>
        <w:t>
      1) көрсетілетін қызметті алушы көрсетілетін қызметті берушіге құжаттарды тапсырған сәттен бастап – 30 (отыз) минуттан аспайды.</w:t>
      </w:r>
    </w:p>
    <w:bookmarkEnd w:id="52"/>
    <w:p>
      <w:pPr>
        <w:spacing w:after="0"/>
        <w:ind w:left="0"/>
        <w:jc w:val="both"/>
      </w:pPr>
      <w:r>
        <w:rPr>
          <w:rFonts w:ascii="Times New Roman"/>
          <w:b w:val="false"/>
          <w:i w:val="false"/>
          <w:color w:val="000000"/>
          <w:sz w:val="28"/>
        </w:rPr>
        <w:t>
      Мемлекеттік көрсетілетін қызмет көрсетілетін қызметті берушіге тікелей жүгінген кезде немесе телефон байланысы арқылы жүгінген күні көрсетіледі.</w:t>
      </w:r>
    </w:p>
    <w:p>
      <w:pPr>
        <w:spacing w:after="0"/>
        <w:ind w:left="0"/>
        <w:jc w:val="both"/>
      </w:pPr>
      <w:r>
        <w:rPr>
          <w:rFonts w:ascii="Times New Roman"/>
          <w:b w:val="false"/>
          <w:i w:val="false"/>
          <w:color w:val="000000"/>
          <w:sz w:val="28"/>
        </w:rPr>
        <w:t>
      Бұл ретте мемлекеттік көрсетілетін қызметті алуға сұраныс көрсетілетін қызметті берушінің жұмысы аяқталғанға дейін 2 сағат бұрын қабылданады (жұмыс күндері 18.00-ге дейін, сенбі күні 12.00-ге дейін).</w:t>
      </w:r>
    </w:p>
    <w:p>
      <w:pPr>
        <w:spacing w:after="0"/>
        <w:ind w:left="0"/>
        <w:jc w:val="both"/>
      </w:pPr>
      <w:r>
        <w:rPr>
          <w:rFonts w:ascii="Times New Roman"/>
          <w:b w:val="false"/>
          <w:i w:val="false"/>
          <w:color w:val="000000"/>
          <w:sz w:val="28"/>
        </w:rPr>
        <w:t>
      Электрондық форматта мемлекеттік көрсетілетін қызмет порталға жүгінген күні көрсетіледі. Бұл ретте мемлекеттік қызметті көрсетуге сұраныс көрсетілетін қызметті берушінің жұмысы аяқталғанға дейін 2 сағат бұрын қабылданады (жұмыс күндері 18.00-ге дейін, сенбі күні 12.00-ге дейін).</w:t>
      </w:r>
    </w:p>
    <w:bookmarkStart w:name="z71" w:id="53"/>
    <w:p>
      <w:pPr>
        <w:spacing w:after="0"/>
        <w:ind w:left="0"/>
        <w:jc w:val="both"/>
      </w:pPr>
      <w:r>
        <w:rPr>
          <w:rFonts w:ascii="Times New Roman"/>
          <w:b w:val="false"/>
          <w:i w:val="false"/>
          <w:color w:val="000000"/>
          <w:sz w:val="28"/>
        </w:rPr>
        <w:t>
      5. Көрсетілетін мемлекеттік қызметтің нысаны: электрондық (ішінара автоматтандырылған) және (немесе) қағаз түрінде.</w:t>
      </w:r>
    </w:p>
    <w:bookmarkEnd w:id="53"/>
    <w:bookmarkStart w:name="z72" w:id="54"/>
    <w:p>
      <w:pPr>
        <w:spacing w:after="0"/>
        <w:ind w:left="0"/>
        <w:jc w:val="both"/>
      </w:pPr>
      <w:r>
        <w:rPr>
          <w:rFonts w:ascii="Times New Roman"/>
          <w:b w:val="false"/>
          <w:i w:val="false"/>
          <w:color w:val="000000"/>
          <w:sz w:val="28"/>
        </w:rPr>
        <w:t>
      6. Мемлекеттік қызметті көрсету нәтижесі:</w:t>
      </w:r>
    </w:p>
    <w:bookmarkEnd w:id="54"/>
    <w:bookmarkStart w:name="z73" w:id="55"/>
    <w:p>
      <w:pPr>
        <w:spacing w:after="0"/>
        <w:ind w:left="0"/>
        <w:jc w:val="both"/>
      </w:pPr>
      <w:r>
        <w:rPr>
          <w:rFonts w:ascii="Times New Roman"/>
          <w:b w:val="false"/>
          <w:i w:val="false"/>
          <w:color w:val="000000"/>
          <w:sz w:val="28"/>
        </w:rPr>
        <w:t>
      1) тікелей немесе телефон байланысы арқылы жүгінген кезде – көрсетілетін қызметті берушінің шақыруларды тіркеу журналында жазылу және дәрігердің келетін күнін, уақытын көрсете отырып, ауызша жауап беру;</w:t>
      </w:r>
    </w:p>
    <w:bookmarkEnd w:id="55"/>
    <w:bookmarkStart w:name="z74" w:id="56"/>
    <w:p>
      <w:pPr>
        <w:spacing w:after="0"/>
        <w:ind w:left="0"/>
        <w:jc w:val="both"/>
      </w:pPr>
      <w:r>
        <w:rPr>
          <w:rFonts w:ascii="Times New Roman"/>
          <w:b w:val="false"/>
          <w:i w:val="false"/>
          <w:color w:val="000000"/>
          <w:sz w:val="28"/>
        </w:rPr>
        <w:t>
      2) порталға электронды форматта жүгінген кезде – жеке кабинетінде электрондық өтінім статусы түрінде хабарлама.</w:t>
      </w:r>
    </w:p>
    <w:bookmarkEnd w:id="56"/>
    <w:bookmarkStart w:name="z75" w:id="57"/>
    <w:p>
      <w:pPr>
        <w:spacing w:after="0"/>
        <w:ind w:left="0"/>
        <w:jc w:val="both"/>
      </w:pPr>
      <w:r>
        <w:rPr>
          <w:rFonts w:ascii="Times New Roman"/>
          <w:b w:val="false"/>
          <w:i w:val="false"/>
          <w:color w:val="000000"/>
          <w:sz w:val="28"/>
        </w:rPr>
        <w:t>
      Бұл ретте мемлекеттік қызметті көрсетуге сұраныс қабылданғаннан кейін көрсетілетін қызметті алушыға белгіленген уақытта үйде медициналық көмек көрсетіледі.</w:t>
      </w:r>
    </w:p>
    <w:bookmarkEnd w:id="57"/>
    <w:bookmarkStart w:name="z76" w:id="58"/>
    <w:p>
      <w:pPr>
        <w:spacing w:after="0"/>
        <w:ind w:left="0"/>
        <w:jc w:val="both"/>
      </w:pPr>
      <w:r>
        <w:rPr>
          <w:rFonts w:ascii="Times New Roman"/>
          <w:b w:val="false"/>
          <w:i w:val="false"/>
          <w:color w:val="000000"/>
          <w:sz w:val="28"/>
        </w:rPr>
        <w:t>
      7. Мемлекеттік көрсетілетін қызмет тегін көрсетіледі.</w:t>
      </w:r>
    </w:p>
    <w:bookmarkEnd w:id="58"/>
    <w:bookmarkStart w:name="z77" w:id="59"/>
    <w:p>
      <w:pPr>
        <w:spacing w:after="0"/>
        <w:ind w:left="0"/>
        <w:jc w:val="both"/>
      </w:pPr>
      <w:r>
        <w:rPr>
          <w:rFonts w:ascii="Times New Roman"/>
          <w:b w:val="false"/>
          <w:i w:val="false"/>
          <w:color w:val="000000"/>
          <w:sz w:val="28"/>
        </w:rPr>
        <w:t>
      8. Жұмыс кестесі:</w:t>
      </w:r>
    </w:p>
    <w:bookmarkEnd w:id="59"/>
    <w:bookmarkStart w:name="z78" w:id="60"/>
    <w:p>
      <w:pPr>
        <w:spacing w:after="0"/>
        <w:ind w:left="0"/>
        <w:jc w:val="both"/>
      </w:pPr>
      <w:r>
        <w:rPr>
          <w:rFonts w:ascii="Times New Roman"/>
          <w:b w:val="false"/>
          <w:i w:val="false"/>
          <w:color w:val="000000"/>
          <w:sz w:val="28"/>
        </w:rPr>
        <w:t>
      1) көрсетілетін қызметті беруші – Қазақстан Республикасының еңбек кодексіне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w:t>
      </w:r>
    </w:p>
    <w:bookmarkEnd w:id="60"/>
    <w:bookmarkStart w:name="z79" w:id="61"/>
    <w:p>
      <w:pPr>
        <w:spacing w:after="0"/>
        <w:ind w:left="0"/>
        <w:jc w:val="both"/>
      </w:pPr>
      <w:r>
        <w:rPr>
          <w:rFonts w:ascii="Times New Roman"/>
          <w:b w:val="false"/>
          <w:i w:val="false"/>
          <w:color w:val="000000"/>
          <w:sz w:val="28"/>
        </w:rPr>
        <w:t>
      2)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bookmarkEnd w:id="61"/>
    <w:bookmarkStart w:name="z80" w:id="62"/>
    <w:p>
      <w:pPr>
        <w:spacing w:after="0"/>
        <w:ind w:left="0"/>
        <w:jc w:val="both"/>
      </w:pP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w:t>
      </w:r>
    </w:p>
    <w:bookmarkEnd w:id="62"/>
    <w:p>
      <w:pPr>
        <w:spacing w:after="0"/>
        <w:ind w:left="0"/>
        <w:jc w:val="both"/>
      </w:pPr>
      <w:r>
        <w:rPr>
          <w:rFonts w:ascii="Times New Roman"/>
          <w:b w:val="false"/>
          <w:i w:val="false"/>
          <w:color w:val="000000"/>
          <w:sz w:val="28"/>
        </w:rPr>
        <w:t>
      1) көрсетілетін қызметті берушіге:</w:t>
      </w:r>
    </w:p>
    <w:p>
      <w:pPr>
        <w:spacing w:after="0"/>
        <w:ind w:left="0"/>
        <w:jc w:val="both"/>
      </w:pPr>
      <w:r>
        <w:rPr>
          <w:rFonts w:ascii="Times New Roman"/>
          <w:b w:val="false"/>
          <w:i w:val="false"/>
          <w:color w:val="000000"/>
          <w:sz w:val="28"/>
        </w:rPr>
        <w:t>
      тікелей жүгінген жағдайда сәйкестендіру үшін жеке басын куәландыратын құжат;</w:t>
      </w:r>
    </w:p>
    <w:p>
      <w:pPr>
        <w:spacing w:after="0"/>
        <w:ind w:left="0"/>
        <w:jc w:val="both"/>
      </w:pPr>
      <w:r>
        <w:rPr>
          <w:rFonts w:ascii="Times New Roman"/>
          <w:b w:val="false"/>
          <w:i w:val="false"/>
          <w:color w:val="000000"/>
          <w:sz w:val="28"/>
        </w:rPr>
        <w:t>
      2) порталға:</w:t>
      </w:r>
    </w:p>
    <w:p>
      <w:pPr>
        <w:spacing w:after="0"/>
        <w:ind w:left="0"/>
        <w:jc w:val="both"/>
      </w:pPr>
      <w:r>
        <w:rPr>
          <w:rFonts w:ascii="Times New Roman"/>
          <w:b w:val="false"/>
          <w:i w:val="false"/>
          <w:color w:val="000000"/>
          <w:sz w:val="28"/>
        </w:rPr>
        <w:t>
      электрондық нұсқадағы сұраныс.</w:t>
      </w:r>
    </w:p>
    <w:p>
      <w:pPr>
        <w:spacing w:after="0"/>
        <w:ind w:left="0"/>
        <w:jc w:val="both"/>
      </w:pPr>
      <w:r>
        <w:rPr>
          <w:rFonts w:ascii="Times New Roman"/>
          <w:b w:val="false"/>
          <w:i w:val="false"/>
          <w:color w:val="000000"/>
          <w:sz w:val="28"/>
        </w:rPr>
        <w:t>
      Көрсетілетін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27.06.2017 </w:t>
      </w:r>
      <w:r>
        <w:rPr>
          <w:rFonts w:ascii="Times New Roman"/>
          <w:b w:val="false"/>
          <w:i w:val="false"/>
          <w:color w:val="00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1" w:id="63"/>
    <w:p>
      <w:pPr>
        <w:spacing w:after="0"/>
        <w:ind w:left="0"/>
        <w:jc w:val="both"/>
      </w:pPr>
      <w:r>
        <w:rPr>
          <w:rFonts w:ascii="Times New Roman"/>
          <w:b w:val="false"/>
          <w:i w:val="false"/>
          <w:color w:val="000000"/>
          <w:sz w:val="28"/>
        </w:rPr>
        <w:t>
      9-1. Мемлекеттік қызметті көрсетуден бас тарту үшін мыналар негіз болып табылады:</w:t>
      </w:r>
    </w:p>
    <w:bookmarkEnd w:id="63"/>
    <w:p>
      <w:pPr>
        <w:spacing w:after="0"/>
        <w:ind w:left="0"/>
        <w:jc w:val="both"/>
      </w:pPr>
      <w:r>
        <w:rPr>
          <w:rFonts w:ascii="Times New Roman"/>
          <w:b w:val="false"/>
          <w:i w:val="false"/>
          <w:color w:val="000000"/>
          <w:sz w:val="28"/>
        </w:rPr>
        <w:t>
      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xml:space="preserve">
      2)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 мемлекеттiк тіркеу тізілімінде № 11268 болып тіркелген) сәйкес Медициналық-санитариялық алғашқы көмек көрсететін осы медициналық ұйымға бекітілуінің болмауы.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Денсаулық сақтау министрінің 27.06.2017 </w:t>
      </w:r>
      <w:r>
        <w:rPr>
          <w:rFonts w:ascii="Times New Roman"/>
          <w:b w:val="false"/>
          <w:i w:val="false"/>
          <w:color w:val="00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84" w:id="64"/>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64"/>
    <w:p>
      <w:pPr>
        <w:spacing w:after="0"/>
        <w:ind w:left="0"/>
        <w:jc w:val="both"/>
      </w:pPr>
      <w:r>
        <w:rPr>
          <w:rFonts w:ascii="Times New Roman"/>
          <w:b w:val="false"/>
          <w:i w:val="false"/>
          <w:color w:val="ff0000"/>
          <w:sz w:val="28"/>
        </w:rPr>
        <w:t xml:space="preserve">
      Ескерту. 3-тараудың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5" w:id="65"/>
    <w:p>
      <w:pPr>
        <w:spacing w:after="0"/>
        <w:ind w:left="0"/>
        <w:jc w:val="both"/>
      </w:pPr>
      <w:r>
        <w:rPr>
          <w:rFonts w:ascii="Times New Roman"/>
          <w:b w:val="false"/>
          <w:i w:val="false"/>
          <w:color w:val="000000"/>
          <w:sz w:val="28"/>
        </w:rPr>
        <w:t>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12-тармағында көрсетілген мекенжай 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шағымдануы.</w:t>
      </w:r>
    </w:p>
    <w:bookmarkEnd w:id="65"/>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p>
      <w:pPr>
        <w:spacing w:after="0"/>
        <w:ind w:left="0"/>
        <w:jc w:val="both"/>
      </w:pPr>
      <w:r>
        <w:rPr>
          <w:rFonts w:ascii="Times New Roman"/>
          <w:b w:val="false"/>
          <w:i w:val="false"/>
          <w:color w:val="000000"/>
          <w:sz w:val="28"/>
        </w:rPr>
        <w:t>
      Портал арқылы өтініш берген кезде шағымдану тәртібі туралы ақпаратты 8-800-080-7777, 1414 телефоны арқылы мемлекеттік қызмет көрсету мәселесі жөніндегі бірыңғай байланыс-орталығы арқылы алуға болады.</w:t>
      </w:r>
    </w:p>
    <w:p>
      <w:pPr>
        <w:spacing w:after="0"/>
        <w:ind w:left="0"/>
        <w:jc w:val="both"/>
      </w:pPr>
      <w:r>
        <w:rPr>
          <w:rFonts w:ascii="Times New Roman"/>
          <w:b w:val="false"/>
          <w:i w:val="false"/>
          <w:color w:val="000000"/>
          <w:sz w:val="28"/>
        </w:rPr>
        <w:t>
      Электрондық өтініш портал арқылы жіберілген кезде көрсетілетін қызметті алушыға "жеке кабинетінен" өтініш туралы ақпарат қолжетімді болады, ол көрсетілетін қызметті берушінің шағымды өңдеуі барысында (жеткізу, тіркеу, орындау туралы белгі, шағымды қарау немесе қараудан бас тарту туралы жауап) жаңартылып отырады.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6" w:id="66"/>
    <w:p>
      <w:pPr>
        <w:spacing w:after="0"/>
        <w:ind w:left="0"/>
        <w:jc w:val="both"/>
      </w:pPr>
      <w:r>
        <w:rPr>
          <w:rFonts w:ascii="Times New Roman"/>
          <w:b w:val="false"/>
          <w:i w:val="false"/>
          <w:color w:val="000000"/>
          <w:sz w:val="28"/>
        </w:rPr>
        <w:t>
      11.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bookmarkEnd w:id="66"/>
    <w:bookmarkStart w:name="z87" w:id="67"/>
    <w:p>
      <w:pPr>
        <w:spacing w:after="0"/>
        <w:ind w:left="0"/>
        <w:jc w:val="left"/>
      </w:pPr>
      <w:r>
        <w:rPr>
          <w:rFonts w:ascii="Times New Roman"/>
          <w:b/>
          <w:i w:val="false"/>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67"/>
    <w:p>
      <w:pPr>
        <w:spacing w:after="0"/>
        <w:ind w:left="0"/>
        <w:jc w:val="both"/>
      </w:pPr>
      <w:r>
        <w:rPr>
          <w:rFonts w:ascii="Times New Roman"/>
          <w:b w:val="false"/>
          <w:i w:val="false"/>
          <w:color w:val="ff0000"/>
          <w:sz w:val="28"/>
        </w:rPr>
        <w:t xml:space="preserve">
      Ескерту. 4-тараудың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8" w:id="68"/>
    <w:p>
      <w:pPr>
        <w:spacing w:after="0"/>
        <w:ind w:left="0"/>
        <w:jc w:val="both"/>
      </w:pPr>
      <w:r>
        <w:rPr>
          <w:rFonts w:ascii="Times New Roman"/>
          <w:b w:val="false"/>
          <w:i w:val="false"/>
          <w:color w:val="000000"/>
          <w:sz w:val="28"/>
        </w:rPr>
        <w:t>
      12. Мемлекеттік қызмет көрсету орындарының мекенжайлары Министрліктің www.dsm.gov.kz интернет-ресурсында "Мемлекеттік көрсетілетін қызметтер" бөлімінде орналастырылған.</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9" w:id="69"/>
    <w:p>
      <w:pPr>
        <w:spacing w:after="0"/>
        <w:ind w:left="0"/>
        <w:jc w:val="both"/>
      </w:pPr>
      <w:r>
        <w:rPr>
          <w:rFonts w:ascii="Times New Roman"/>
          <w:b w:val="false"/>
          <w:i w:val="false"/>
          <w:color w:val="000000"/>
          <w:sz w:val="28"/>
        </w:rPr>
        <w:t>
      13. Қызметті алушы мемлекеттік көрсетілетін қызметті портал арқылы электрондық нысанда алуға мүмкіндігі бар.</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Денсаулық сақтау министрінің 27.06.2017 </w:t>
      </w:r>
      <w:r>
        <w:rPr>
          <w:rFonts w:ascii="Times New Roman"/>
          <w:b w:val="false"/>
          <w:i w:val="false"/>
          <w:color w:val="00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0" w:id="70"/>
    <w:p>
      <w:pPr>
        <w:spacing w:after="0"/>
        <w:ind w:left="0"/>
        <w:jc w:val="both"/>
      </w:pPr>
      <w:r>
        <w:rPr>
          <w:rFonts w:ascii="Times New Roman"/>
          <w:b w:val="false"/>
          <w:i w:val="false"/>
          <w:color w:val="000000"/>
          <w:sz w:val="28"/>
        </w:rPr>
        <w:t>
      14. Көрсетілген қызметті беруші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байланыс-орталығы арқылы ала алады.</w:t>
      </w:r>
    </w:p>
    <w:bookmarkEnd w:id="70"/>
    <w:bookmarkStart w:name="z91" w:id="71"/>
    <w:p>
      <w:pPr>
        <w:spacing w:after="0"/>
        <w:ind w:left="0"/>
        <w:jc w:val="both"/>
      </w:pPr>
      <w:r>
        <w:rPr>
          <w:rFonts w:ascii="Times New Roman"/>
          <w:b w:val="false"/>
          <w:i w:val="false"/>
          <w:color w:val="000000"/>
          <w:sz w:val="28"/>
        </w:rPr>
        <w:t>
      15. Мемлекеттік қызметтер көрсету мәселелері жөніндегі анықтама қызметінің байланыс телефондары Министрліктің www.dsm.gov.kz интернет-ресурсында көрсетілген, Мемлекеттік қызметтер көрсету мәселелері жөніндегі бірыңғай байланыс-орталығы: 8-800-080-7777, 1414.</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272 бұйрығына</w:t>
            </w:r>
            <w:r>
              <w:br/>
            </w:r>
            <w:r>
              <w:rPr>
                <w:rFonts w:ascii="Times New Roman"/>
                <w:b w:val="false"/>
                <w:i w:val="false"/>
                <w:color w:val="000000"/>
                <w:sz w:val="20"/>
              </w:rPr>
              <w:t>3-қосымша</w:t>
            </w:r>
          </w:p>
        </w:tc>
      </w:tr>
    </w:tbl>
    <w:bookmarkStart w:name="z93" w:id="72"/>
    <w:p>
      <w:pPr>
        <w:spacing w:after="0"/>
        <w:ind w:left="0"/>
        <w:jc w:val="left"/>
      </w:pPr>
      <w:r>
        <w:rPr>
          <w:rFonts w:ascii="Times New Roman"/>
          <w:b/>
          <w:i w:val="false"/>
          <w:color w:val="000000"/>
        </w:rPr>
        <w:t xml:space="preserve"> "Алғашқы медициналық-санитариялық көмек көрсететін медициналық</w:t>
      </w:r>
      <w:r>
        <w:br/>
      </w:r>
      <w:r>
        <w:rPr>
          <w:rFonts w:ascii="Times New Roman"/>
          <w:b/>
          <w:i w:val="false"/>
          <w:color w:val="000000"/>
        </w:rPr>
        <w:t>ұйымдарға тіркелу" мемлекеттік көрсетілетін қызмет стандарты</w:t>
      </w:r>
      <w:r>
        <w:br/>
      </w:r>
      <w:r>
        <w:rPr>
          <w:rFonts w:ascii="Times New Roman"/>
          <w:b/>
          <w:i w:val="false"/>
          <w:color w:val="000000"/>
        </w:rPr>
        <w:t>1-тарау. Жалпы ережелер</w:t>
      </w:r>
    </w:p>
    <w:bookmarkEnd w:id="72"/>
    <w:p>
      <w:pPr>
        <w:spacing w:after="0"/>
        <w:ind w:left="0"/>
        <w:jc w:val="both"/>
      </w:pPr>
      <w:r>
        <w:rPr>
          <w:rFonts w:ascii="Times New Roman"/>
          <w:b w:val="false"/>
          <w:i w:val="false"/>
          <w:color w:val="ff0000"/>
          <w:sz w:val="28"/>
        </w:rPr>
        <w:t xml:space="preserve">
      Ескерту. 1-тараудың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5" w:id="73"/>
    <w:p>
      <w:pPr>
        <w:spacing w:after="0"/>
        <w:ind w:left="0"/>
        <w:jc w:val="both"/>
      </w:pPr>
      <w:r>
        <w:rPr>
          <w:rFonts w:ascii="Times New Roman"/>
          <w:b w:val="false"/>
          <w:i w:val="false"/>
          <w:color w:val="000000"/>
          <w:sz w:val="28"/>
        </w:rPr>
        <w:t>
      1. "Алғашқы медициналық-санитариялық көмек көрсететін медициналық ұйымдарға тіркелу" мемлекеттік көрсетілетін қызметі (бұдан әрі – мемлекеттік көрсетілетін қызмет).</w:t>
      </w:r>
    </w:p>
    <w:bookmarkEnd w:id="73"/>
    <w:bookmarkStart w:name="z96" w:id="7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7" w:id="75"/>
    <w:p>
      <w:pPr>
        <w:spacing w:after="0"/>
        <w:ind w:left="0"/>
        <w:jc w:val="both"/>
      </w:pPr>
      <w:r>
        <w:rPr>
          <w:rFonts w:ascii="Times New Roman"/>
          <w:b w:val="false"/>
          <w:i w:val="false"/>
          <w:color w:val="000000"/>
          <w:sz w:val="28"/>
        </w:rPr>
        <w:t>
      3. Мемлекеттік қызметті медициналық-санитариялық алғашқы көмек көрсететін медициналық ұйымдар (бұдан әрі - көрсетілетін қызметті беруші) көрсетеді.</w:t>
      </w:r>
    </w:p>
    <w:bookmarkEnd w:id="75"/>
    <w:p>
      <w:pPr>
        <w:spacing w:after="0"/>
        <w:ind w:left="0"/>
        <w:jc w:val="both"/>
      </w:pPr>
      <w:r>
        <w:rPr>
          <w:rFonts w:ascii="Times New Roman"/>
          <w:b w:val="false"/>
          <w:i w:val="false"/>
          <w:color w:val="000000"/>
          <w:sz w:val="28"/>
        </w:rPr>
        <w:t>
      Мемлекеттік қызметті көрсетуге өтініштерді қабылдау және олардың нәтижелерін беру "электрондық үкімет" веб-порталы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07.12.2018 </w:t>
      </w:r>
      <w:r>
        <w:rPr>
          <w:rFonts w:ascii="Times New Roman"/>
          <w:b w:val="false"/>
          <w:i w:val="false"/>
          <w:color w:val="000000"/>
          <w:sz w:val="28"/>
        </w:rPr>
        <w:t>№ ҚР ДСМ-36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1" w:id="76"/>
    <w:p>
      <w:pPr>
        <w:spacing w:after="0"/>
        <w:ind w:left="0"/>
        <w:jc w:val="left"/>
      </w:pPr>
      <w:r>
        <w:rPr>
          <w:rFonts w:ascii="Times New Roman"/>
          <w:b/>
          <w:i w:val="false"/>
          <w:color w:val="000000"/>
        </w:rPr>
        <w:t xml:space="preserve"> 2-тарау. Мемлекеттік қызметті көрсету тәртібі</w:t>
      </w:r>
    </w:p>
    <w:bookmarkEnd w:id="76"/>
    <w:p>
      <w:pPr>
        <w:spacing w:after="0"/>
        <w:ind w:left="0"/>
        <w:jc w:val="both"/>
      </w:pPr>
      <w:r>
        <w:rPr>
          <w:rFonts w:ascii="Times New Roman"/>
          <w:b w:val="false"/>
          <w:i w:val="false"/>
          <w:color w:val="ff0000"/>
          <w:sz w:val="28"/>
        </w:rPr>
        <w:t xml:space="preserve">
      Ескерту. 2-тараудың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2" w:id="77"/>
    <w:p>
      <w:pPr>
        <w:spacing w:after="0"/>
        <w:ind w:left="0"/>
        <w:jc w:val="both"/>
      </w:pPr>
      <w:r>
        <w:rPr>
          <w:rFonts w:ascii="Times New Roman"/>
          <w:b w:val="false"/>
          <w:i w:val="false"/>
          <w:color w:val="000000"/>
          <w:sz w:val="28"/>
        </w:rPr>
        <w:t>
      4. Мемлекеттік қызметті көрсету мерзімі:</w:t>
      </w:r>
    </w:p>
    <w:bookmarkEnd w:id="77"/>
    <w:bookmarkStart w:name="z103" w:id="78"/>
    <w:p>
      <w:pPr>
        <w:spacing w:after="0"/>
        <w:ind w:left="0"/>
        <w:jc w:val="both"/>
      </w:pPr>
      <w:r>
        <w:rPr>
          <w:rFonts w:ascii="Times New Roman"/>
          <w:b w:val="false"/>
          <w:i w:val="false"/>
          <w:color w:val="000000"/>
          <w:sz w:val="28"/>
        </w:rPr>
        <w:t>
      көрсетілетін қызметті берушіге өтініш берген кезде:</w:t>
      </w:r>
    </w:p>
    <w:bookmarkEnd w:id="78"/>
    <w:bookmarkStart w:name="z104" w:id="79"/>
    <w:p>
      <w:pPr>
        <w:spacing w:after="0"/>
        <w:ind w:left="0"/>
        <w:jc w:val="both"/>
      </w:pPr>
      <w:r>
        <w:rPr>
          <w:rFonts w:ascii="Times New Roman"/>
          <w:b w:val="false"/>
          <w:i w:val="false"/>
          <w:color w:val="000000"/>
          <w:sz w:val="28"/>
        </w:rPr>
        <w:t>
      1) көрсетілетін қызметті алушы көрсетілетін қызметті берушіге құжаттарды тапсырған сәттен бастап 10 (он) минуттан аспайды;</w:t>
      </w:r>
    </w:p>
    <w:bookmarkEnd w:id="79"/>
    <w:bookmarkStart w:name="z105" w:id="80"/>
    <w:p>
      <w:pPr>
        <w:spacing w:after="0"/>
        <w:ind w:left="0"/>
        <w:jc w:val="both"/>
      </w:pPr>
      <w:r>
        <w:rPr>
          <w:rFonts w:ascii="Times New Roman"/>
          <w:b w:val="false"/>
          <w:i w:val="false"/>
          <w:color w:val="000000"/>
          <w:sz w:val="28"/>
        </w:rPr>
        <w:t>
      2) құжаттарды тапсыру үшін күтудің рұқсат етілген ең ұзақ уақыты – 10 (он) минуттан аспайды;</w:t>
      </w:r>
    </w:p>
    <w:bookmarkEnd w:id="80"/>
    <w:bookmarkStart w:name="z106" w:id="81"/>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10 (он) минуттан аспайды.</w:t>
      </w:r>
    </w:p>
    <w:bookmarkEnd w:id="81"/>
    <w:p>
      <w:pPr>
        <w:spacing w:after="0"/>
        <w:ind w:left="0"/>
        <w:jc w:val="both"/>
      </w:pPr>
      <w:r>
        <w:rPr>
          <w:rFonts w:ascii="Times New Roman"/>
          <w:b w:val="false"/>
          <w:i w:val="false"/>
          <w:color w:val="000000"/>
          <w:sz w:val="28"/>
        </w:rPr>
        <w:t>
      портал арқылы өтініш берген кезде:</w:t>
      </w:r>
    </w:p>
    <w:p>
      <w:pPr>
        <w:spacing w:after="0"/>
        <w:ind w:left="0"/>
        <w:jc w:val="both"/>
      </w:pPr>
      <w:r>
        <w:rPr>
          <w:rFonts w:ascii="Times New Roman"/>
          <w:b w:val="false"/>
          <w:i w:val="false"/>
          <w:color w:val="000000"/>
          <w:sz w:val="28"/>
        </w:rPr>
        <w:t>
      көрсетілетін қызметті алушы көрсетілетін қызметті берушіге құжаттарды тапсырған сәттен бастап – 30 (отыз) минуттан аспайды.</w:t>
      </w:r>
    </w:p>
    <w:p>
      <w:pPr>
        <w:spacing w:after="0"/>
        <w:ind w:left="0"/>
        <w:jc w:val="both"/>
      </w:pPr>
      <w:r>
        <w:rPr>
          <w:rFonts w:ascii="Times New Roman"/>
          <w:b w:val="false"/>
          <w:i w:val="false"/>
          <w:color w:val="000000"/>
          <w:sz w:val="28"/>
        </w:rPr>
        <w:t>
      Мемлекеттік көрсетілетін қызмет көрсетілетін қызметті берушіге тікелей жүгінген кезде немесе телефон байланысы арқылы жүгінген күні көрсетіледі. Бұл ретте мемлекеттік көрсетілетін қызметті алуға сұраныс көрсетілетін қызметті берушінің жұмысы аяқталғанға дейін 2 сағат бұрын қабылданады (жұмыс күндері 18.00-ге дейін, сенбі күні 12.00-ге дейін).</w:t>
      </w:r>
    </w:p>
    <w:p>
      <w:pPr>
        <w:spacing w:after="0"/>
        <w:ind w:left="0"/>
        <w:jc w:val="both"/>
      </w:pPr>
      <w:r>
        <w:rPr>
          <w:rFonts w:ascii="Times New Roman"/>
          <w:b w:val="false"/>
          <w:i w:val="false"/>
          <w:color w:val="000000"/>
          <w:sz w:val="28"/>
        </w:rPr>
        <w:t>
      Электрондық форматта мемлекеттік көрсетілетін қызмет порталға жүгінген күні көрсетіледі. Бұл ретте мемлекеттік қызметті көрсетуге сұраныс көрсетілетін қызметті берушінің жұмысы аяқталғанға дейін 2 сағат бұрын қабылданады (жұмыс күндері 18.00-ге дейін, сенбі күні 12.00-ге дейін).</w:t>
      </w:r>
    </w:p>
    <w:bookmarkStart w:name="z107" w:id="82"/>
    <w:p>
      <w:pPr>
        <w:spacing w:after="0"/>
        <w:ind w:left="0"/>
        <w:jc w:val="both"/>
      </w:pPr>
      <w:r>
        <w:rPr>
          <w:rFonts w:ascii="Times New Roman"/>
          <w:b w:val="false"/>
          <w:i w:val="false"/>
          <w:color w:val="000000"/>
          <w:sz w:val="28"/>
        </w:rPr>
        <w:t>
      5. Мемлекеттік қызметті көрсету нысаны: электрондық (толық автоматтандырылған).</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8" w:id="83"/>
    <w:p>
      <w:pPr>
        <w:spacing w:after="0"/>
        <w:ind w:left="0"/>
        <w:jc w:val="both"/>
      </w:pPr>
      <w:r>
        <w:rPr>
          <w:rFonts w:ascii="Times New Roman"/>
          <w:b w:val="false"/>
          <w:i w:val="false"/>
          <w:color w:val="000000"/>
          <w:sz w:val="28"/>
        </w:rPr>
        <w:t>
      6. Мемлекеттік қызметті көрсету нәтижесі - осы мемлекеттік көрсетілетін қызмет стандартына қосымшаға сәйкес көрсетілетін қызмет берушінің электрондық цифрлық қолтаңбасымен (бұдан әрі - ЭҚҚ) қол қойылған электрондық құжат форматында бекіту туралы хабарлама (талон).</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1" w:id="84"/>
    <w:p>
      <w:pPr>
        <w:spacing w:after="0"/>
        <w:ind w:left="0"/>
        <w:jc w:val="both"/>
      </w:pPr>
      <w:r>
        <w:rPr>
          <w:rFonts w:ascii="Times New Roman"/>
          <w:b w:val="false"/>
          <w:i w:val="false"/>
          <w:color w:val="000000"/>
          <w:sz w:val="28"/>
        </w:rPr>
        <w:t>
      7. Мемлекеттік көрсетілетін қызмет тегін көрсетіледі.</w:t>
      </w:r>
    </w:p>
    <w:bookmarkEnd w:id="84"/>
    <w:bookmarkStart w:name="z112" w:id="85"/>
    <w:p>
      <w:pPr>
        <w:spacing w:after="0"/>
        <w:ind w:left="0"/>
        <w:jc w:val="both"/>
      </w:pPr>
      <w:r>
        <w:rPr>
          <w:rFonts w:ascii="Times New Roman"/>
          <w:b w:val="false"/>
          <w:i w:val="false"/>
          <w:color w:val="000000"/>
          <w:sz w:val="28"/>
        </w:rPr>
        <w:t>
      8. Жұмыс кестесі:</w:t>
      </w:r>
    </w:p>
    <w:bookmarkEnd w:id="85"/>
    <w:bookmarkStart w:name="z113" w:id="86"/>
    <w:p>
      <w:pPr>
        <w:spacing w:after="0"/>
        <w:ind w:left="0"/>
        <w:jc w:val="both"/>
      </w:pPr>
      <w:r>
        <w:rPr>
          <w:rFonts w:ascii="Times New Roman"/>
          <w:b w:val="false"/>
          <w:i w:val="false"/>
          <w:color w:val="000000"/>
          <w:sz w:val="28"/>
        </w:rPr>
        <w:t>
      1) көрсетілетін қызметті беруші – Қазақстан Республикасының еңбек кодексіне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w:t>
      </w:r>
    </w:p>
    <w:bookmarkEnd w:id="86"/>
    <w:bookmarkStart w:name="z114" w:id="87"/>
    <w:p>
      <w:pPr>
        <w:spacing w:after="0"/>
        <w:ind w:left="0"/>
        <w:jc w:val="both"/>
      </w:pPr>
      <w:r>
        <w:rPr>
          <w:rFonts w:ascii="Times New Roman"/>
          <w:b w:val="false"/>
          <w:i w:val="false"/>
          <w:color w:val="000000"/>
          <w:sz w:val="28"/>
        </w:rPr>
        <w:t>
      2)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bookmarkEnd w:id="87"/>
    <w:bookmarkStart w:name="z115" w:id="88"/>
    <w:p>
      <w:pPr>
        <w:spacing w:after="0"/>
        <w:ind w:left="0"/>
        <w:jc w:val="both"/>
      </w:pPr>
      <w:r>
        <w:rPr>
          <w:rFonts w:ascii="Times New Roman"/>
          <w:b w:val="false"/>
          <w:i w:val="false"/>
          <w:color w:val="000000"/>
          <w:sz w:val="28"/>
        </w:rPr>
        <w:t>
      9. Көрсетілетін қызметті алушы порталға жүгінген кезде мемлекеттік қызмет көрсету үшін қажетті құжат:</w:t>
      </w:r>
    </w:p>
    <w:bookmarkEnd w:id="88"/>
    <w:p>
      <w:pPr>
        <w:spacing w:after="0"/>
        <w:ind w:left="0"/>
        <w:jc w:val="both"/>
      </w:pPr>
      <w:r>
        <w:rPr>
          <w:rFonts w:ascii="Times New Roman"/>
          <w:b w:val="false"/>
          <w:i w:val="false"/>
          <w:color w:val="000000"/>
          <w:sz w:val="28"/>
        </w:rPr>
        <w:t>
      электрондық құжат нысандағы сұраныс.</w:t>
      </w:r>
    </w:p>
    <w:p>
      <w:pPr>
        <w:spacing w:after="0"/>
        <w:ind w:left="0"/>
        <w:jc w:val="both"/>
      </w:pPr>
      <w:r>
        <w:rPr>
          <w:rFonts w:ascii="Times New Roman"/>
          <w:b w:val="false"/>
          <w:i w:val="false"/>
          <w:color w:val="000000"/>
          <w:sz w:val="28"/>
        </w:rPr>
        <w:t>
      Көрсетілетін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9" w:id="89"/>
    <w:p>
      <w:pPr>
        <w:spacing w:after="0"/>
        <w:ind w:left="0"/>
        <w:jc w:val="both"/>
      </w:pPr>
      <w:r>
        <w:rPr>
          <w:rFonts w:ascii="Times New Roman"/>
          <w:b w:val="false"/>
          <w:i w:val="false"/>
          <w:color w:val="000000"/>
          <w:sz w:val="28"/>
        </w:rPr>
        <w:t>
      9-1. Мемлекеттік көрсетілетін қызметті көрсетуден бас тарту үшін мыналар негіз болып табылады:</w:t>
      </w:r>
    </w:p>
    <w:bookmarkEnd w:id="89"/>
    <w:p>
      <w:pPr>
        <w:spacing w:after="0"/>
        <w:ind w:left="0"/>
        <w:jc w:val="both"/>
      </w:pPr>
      <w:r>
        <w:rPr>
          <w:rFonts w:ascii="Times New Roman"/>
          <w:b w:val="false"/>
          <w:i w:val="false"/>
          <w:color w:val="000000"/>
          <w:sz w:val="28"/>
        </w:rPr>
        <w:t>
      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2) медициналық ұйымды еркін таңдау құқығы бойынша басқа әкімшілік-аумақтық бірлікте орналасқан жақын жердегі емханаға бекітілетін шекаралас аумақтарда тұратын тұлғаларды қоспағанда, қызметті алушының медициналық-санитариялық алғашқы көмек көрсететін денсаулық сақтау субъектісі орналасқан әкімшілік-аумақтық бірлік шегінен (ауыл, кент, қала, облыстық маңызы бар қаладағы аудан, республикалық маңызы бар қала, астана) тыс нақты (тұрақты немесе уақытша) тұруын белгілеу;</w:t>
      </w:r>
    </w:p>
    <w:p>
      <w:pPr>
        <w:spacing w:after="0"/>
        <w:ind w:left="0"/>
        <w:jc w:val="both"/>
      </w:pPr>
      <w:r>
        <w:rPr>
          <w:rFonts w:ascii="Times New Roman"/>
          <w:b w:val="false"/>
          <w:i w:val="false"/>
          <w:color w:val="000000"/>
          <w:sz w:val="28"/>
        </w:rPr>
        <w:t>
      3) балалар бекітілген жағдайда заңды өкілдігін растайтын құжаттың болмауы.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Денсаулық сақтау министрінің 27.06.2017 </w:t>
      </w:r>
      <w:r>
        <w:rPr>
          <w:rFonts w:ascii="Times New Roman"/>
          <w:b w:val="false"/>
          <w:i w:val="false"/>
          <w:color w:val="00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19" w:id="90"/>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90"/>
    <w:p>
      <w:pPr>
        <w:spacing w:after="0"/>
        <w:ind w:left="0"/>
        <w:jc w:val="both"/>
      </w:pPr>
      <w:r>
        <w:rPr>
          <w:rFonts w:ascii="Times New Roman"/>
          <w:b w:val="false"/>
          <w:i w:val="false"/>
          <w:color w:val="ff0000"/>
          <w:sz w:val="28"/>
        </w:rPr>
        <w:t xml:space="preserve">
      Ескерту. 3-тараудың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0" w:id="91"/>
    <w:p>
      <w:pPr>
        <w:spacing w:after="0"/>
        <w:ind w:left="0"/>
        <w:jc w:val="both"/>
      </w:pPr>
      <w:r>
        <w:rPr>
          <w:rFonts w:ascii="Times New Roman"/>
          <w:b w:val="false"/>
          <w:i w:val="false"/>
          <w:color w:val="000000"/>
          <w:sz w:val="28"/>
        </w:rPr>
        <w:t>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12-тармағында көрсетілген мекенжай 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шағымданады.</w:t>
      </w:r>
    </w:p>
    <w:bookmarkEnd w:id="91"/>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p>
      <w:pPr>
        <w:spacing w:after="0"/>
        <w:ind w:left="0"/>
        <w:jc w:val="both"/>
      </w:pPr>
      <w:r>
        <w:rPr>
          <w:rFonts w:ascii="Times New Roman"/>
          <w:b w:val="false"/>
          <w:i w:val="false"/>
          <w:color w:val="000000"/>
          <w:sz w:val="28"/>
        </w:rPr>
        <w:t>
      Портал арқылы өтініш берген кезде шағымдану тәртібі туралы ақпаратты 8-800-080-7777, 1414 телефоны арқылы мемлекеттік қызмет көрсету мәселесі жөніндегі бірыңғай байланыс-орталығы арқылы алуға болады.</w:t>
      </w:r>
    </w:p>
    <w:p>
      <w:pPr>
        <w:spacing w:after="0"/>
        <w:ind w:left="0"/>
        <w:jc w:val="both"/>
      </w:pPr>
      <w:r>
        <w:rPr>
          <w:rFonts w:ascii="Times New Roman"/>
          <w:b w:val="false"/>
          <w:i w:val="false"/>
          <w:color w:val="000000"/>
          <w:sz w:val="28"/>
        </w:rPr>
        <w:t>
      Электрондық өтініш портал арқылы жіберілген кезде көрсетілетін қызметті алушыға "жеке кабинетінен" өтініш туралы ақпарат қолжетімді болады, ол көрсетілетін қызметті берушінің шағымды өңдеуі барысында (жеткізу, тіркеу, орындау туралы белгі, шағымды қарау немесе қараудан бас тарту туралы жауап) жаңартылып отырады.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1" w:id="92"/>
    <w:p>
      <w:pPr>
        <w:spacing w:after="0"/>
        <w:ind w:left="0"/>
        <w:jc w:val="both"/>
      </w:pPr>
      <w:r>
        <w:rPr>
          <w:rFonts w:ascii="Times New Roman"/>
          <w:b w:val="false"/>
          <w:i w:val="false"/>
          <w:color w:val="000000"/>
          <w:sz w:val="28"/>
        </w:rPr>
        <w:t>
      11.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bookmarkEnd w:id="92"/>
    <w:bookmarkStart w:name="z122" w:id="93"/>
    <w:p>
      <w:pPr>
        <w:spacing w:after="0"/>
        <w:ind w:left="0"/>
        <w:jc w:val="left"/>
      </w:pPr>
      <w:r>
        <w:rPr>
          <w:rFonts w:ascii="Times New Roman"/>
          <w:b/>
          <w:i w:val="false"/>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93"/>
    <w:p>
      <w:pPr>
        <w:spacing w:after="0"/>
        <w:ind w:left="0"/>
        <w:jc w:val="both"/>
      </w:pPr>
      <w:r>
        <w:rPr>
          <w:rFonts w:ascii="Times New Roman"/>
          <w:b w:val="false"/>
          <w:i w:val="false"/>
          <w:color w:val="ff0000"/>
          <w:sz w:val="28"/>
        </w:rPr>
        <w:t xml:space="preserve">
      Ескерту. 4-тараудың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3" w:id="94"/>
    <w:p>
      <w:pPr>
        <w:spacing w:after="0"/>
        <w:ind w:left="0"/>
        <w:jc w:val="both"/>
      </w:pPr>
      <w:r>
        <w:rPr>
          <w:rFonts w:ascii="Times New Roman"/>
          <w:b w:val="false"/>
          <w:i w:val="false"/>
          <w:color w:val="000000"/>
          <w:sz w:val="28"/>
        </w:rPr>
        <w:t>
      12. Мемлекеттік қызмет көрсету орындарының мекенжайлары Министрліктің www.dsm.gov.kz интернет-ресурсында "Мемлекеттік көрсетілетін қызметтер" бөлімінде орналастырылған.</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4" w:id="95"/>
    <w:p>
      <w:pPr>
        <w:spacing w:after="0"/>
        <w:ind w:left="0"/>
        <w:jc w:val="both"/>
      </w:pPr>
      <w:r>
        <w:rPr>
          <w:rFonts w:ascii="Times New Roman"/>
          <w:b w:val="false"/>
          <w:i w:val="false"/>
          <w:color w:val="000000"/>
          <w:sz w:val="28"/>
        </w:rPr>
        <w:t>
      13. Қызмет алушының мемлекеттік көрсетілетін қызметті портал арқылы электрондық нысанда алуға мүмкіндігі бар.</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Денсаулық сақтау министрінің 27.06.2017 </w:t>
      </w:r>
      <w:r>
        <w:rPr>
          <w:rFonts w:ascii="Times New Roman"/>
          <w:b w:val="false"/>
          <w:i w:val="false"/>
          <w:color w:val="00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5" w:id="96"/>
    <w:p>
      <w:pPr>
        <w:spacing w:after="0"/>
        <w:ind w:left="0"/>
        <w:jc w:val="both"/>
      </w:pPr>
      <w:r>
        <w:rPr>
          <w:rFonts w:ascii="Times New Roman"/>
          <w:b w:val="false"/>
          <w:i w:val="false"/>
          <w:color w:val="000000"/>
          <w:sz w:val="28"/>
        </w:rPr>
        <w:t>
      14. Көрсетілген қызметті беруші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байланыс-орталығы арқылы ала алады.</w:t>
      </w:r>
    </w:p>
    <w:bookmarkEnd w:id="96"/>
    <w:bookmarkStart w:name="z126" w:id="97"/>
    <w:p>
      <w:pPr>
        <w:spacing w:after="0"/>
        <w:ind w:left="0"/>
        <w:jc w:val="both"/>
      </w:pPr>
      <w:r>
        <w:rPr>
          <w:rFonts w:ascii="Times New Roman"/>
          <w:b w:val="false"/>
          <w:i w:val="false"/>
          <w:color w:val="000000"/>
          <w:sz w:val="28"/>
        </w:rPr>
        <w:t>
      15. Мемлекеттік қызметтер көрсету мәселелері жөніндегі анықтама қызметінің байланыс телефондары Министрліктің www.dsm.gov.kz интернет-ресурсында көрсетілген, Мемлекеттік қызметтер көрсету мәселелері жөніндегі бірыңғай байланыс-орталығы: 8-800-080-7777, 1414.</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"Алғашқы медициналық-санитариялық</w:t>
            </w:r>
            <w:r>
              <w:br/>
            </w:r>
            <w:r>
              <w:rPr>
                <w:rFonts w:ascii="Times New Roman"/>
                <w:b w:val="false"/>
                <w:i w:val="false"/>
                <w:color w:val="000000"/>
                <w:sz w:val="20"/>
              </w:rPr>
              <w:t>көмек көрсететін медициналық</w:t>
            </w:r>
            <w:r>
              <w:br/>
            </w:r>
            <w:r>
              <w:rPr>
                <w:rFonts w:ascii="Times New Roman"/>
                <w:b w:val="false"/>
                <w:i w:val="false"/>
                <w:color w:val="000000"/>
                <w:sz w:val="20"/>
              </w:rPr>
              <w:t>ұйымдарға тіркелу"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1-қосымша</w:t>
            </w:r>
          </w:p>
        </w:tc>
      </w:tr>
    </w:tbl>
    <w:bookmarkStart w:name="z128" w:id="98"/>
    <w:p>
      <w:pPr>
        <w:spacing w:after="0"/>
        <w:ind w:left="0"/>
        <w:jc w:val="left"/>
      </w:pPr>
      <w:r>
        <w:rPr>
          <w:rFonts w:ascii="Times New Roman"/>
          <w:b/>
          <w:i w:val="false"/>
          <w:color w:val="000000"/>
        </w:rPr>
        <w:t xml:space="preserve"> Бекіту туралы хабарлама (талон) (электрондық нысан)</w:t>
      </w:r>
    </w:p>
    <w:bookmarkEnd w:id="98"/>
    <w:p>
      <w:pPr>
        <w:spacing w:after="0"/>
        <w:ind w:left="0"/>
        <w:jc w:val="both"/>
      </w:pPr>
      <w:r>
        <w:rPr>
          <w:rFonts w:ascii="Times New Roman"/>
          <w:b w:val="false"/>
          <w:i w:val="false"/>
          <w:color w:val="000000"/>
          <w:sz w:val="28"/>
        </w:rPr>
        <w:t>
      "Құрметті _______________________________________ Cіз "______" медициналық ұйымына бекітілдіңіз.</w:t>
      </w:r>
    </w:p>
    <w:p>
      <w:pPr>
        <w:spacing w:after="0"/>
        <w:ind w:left="0"/>
        <w:jc w:val="both"/>
      </w:pPr>
      <w:r>
        <w:rPr>
          <w:rFonts w:ascii="Times New Roman"/>
          <w:b w:val="false"/>
          <w:i w:val="false"/>
          <w:color w:val="000000"/>
          <w:sz w:val="28"/>
        </w:rPr>
        <w:t>
      Көрсетілген қызметті беруші басшысының электрондық-цифрлық қолтаңбасы".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272 бұйрығына</w:t>
            </w:r>
            <w:r>
              <w:br/>
            </w:r>
            <w:r>
              <w:rPr>
                <w:rFonts w:ascii="Times New Roman"/>
                <w:b w:val="false"/>
                <w:i w:val="false"/>
                <w:color w:val="000000"/>
                <w:sz w:val="20"/>
              </w:rPr>
              <w:t>4-қосымша</w:t>
            </w:r>
          </w:p>
        </w:tc>
      </w:tr>
    </w:tbl>
    <w:bookmarkStart w:name="z130" w:id="99"/>
    <w:p>
      <w:pPr>
        <w:spacing w:after="0"/>
        <w:ind w:left="0"/>
        <w:jc w:val="left"/>
      </w:pPr>
      <w:r>
        <w:rPr>
          <w:rFonts w:ascii="Times New Roman"/>
          <w:b/>
          <w:i w:val="false"/>
          <w:color w:val="000000"/>
        </w:rPr>
        <w:t xml:space="preserve"> "АИТВ-инфекциясының болуына ерікті анонимді және міндетті құпия медициналық</w:t>
      </w:r>
      <w:r>
        <w:br/>
      </w:r>
      <w:r>
        <w:rPr>
          <w:rFonts w:ascii="Times New Roman"/>
          <w:b/>
          <w:i w:val="false"/>
          <w:color w:val="000000"/>
        </w:rPr>
        <w:t>тексерілу" мемлекеттік көрсетілетін қызмет стандарты</w:t>
      </w:r>
    </w:p>
    <w:bookmarkEnd w:id="99"/>
    <w:bookmarkStart w:name="z131" w:id="100"/>
    <w:p>
      <w:pPr>
        <w:spacing w:after="0"/>
        <w:ind w:left="0"/>
        <w:jc w:val="left"/>
      </w:pPr>
      <w:r>
        <w:rPr>
          <w:rFonts w:ascii="Times New Roman"/>
          <w:b/>
          <w:i w:val="false"/>
          <w:color w:val="000000"/>
        </w:rPr>
        <w:t xml:space="preserve"> 1-тарау. Жалпы ережелер</w:t>
      </w:r>
    </w:p>
    <w:bookmarkEnd w:id="100"/>
    <w:p>
      <w:pPr>
        <w:spacing w:after="0"/>
        <w:ind w:left="0"/>
        <w:jc w:val="both"/>
      </w:pPr>
      <w:r>
        <w:rPr>
          <w:rFonts w:ascii="Times New Roman"/>
          <w:b w:val="false"/>
          <w:i w:val="false"/>
          <w:color w:val="ff0000"/>
          <w:sz w:val="28"/>
        </w:rPr>
        <w:t xml:space="preserve">
      Ескерту. 1-тараудың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2" w:id="101"/>
    <w:p>
      <w:pPr>
        <w:spacing w:after="0"/>
        <w:ind w:left="0"/>
        <w:jc w:val="both"/>
      </w:pPr>
      <w:r>
        <w:rPr>
          <w:rFonts w:ascii="Times New Roman"/>
          <w:b w:val="false"/>
          <w:i w:val="false"/>
          <w:color w:val="000000"/>
          <w:sz w:val="28"/>
        </w:rPr>
        <w:t>
      1. "АИТВ-инфекциясының болуына ерікті анонимді және міндетті құпия медициналық тексерілу" мемлекеттік көрсетілетін қызмет (бұдан әрі – мемлекеттік қызмет).</w:t>
      </w:r>
    </w:p>
    <w:bookmarkEnd w:id="101"/>
    <w:bookmarkStart w:name="z133" w:id="10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4" w:id="103"/>
    <w:p>
      <w:pPr>
        <w:spacing w:after="0"/>
        <w:ind w:left="0"/>
        <w:jc w:val="both"/>
      </w:pPr>
      <w:r>
        <w:rPr>
          <w:rFonts w:ascii="Times New Roman"/>
          <w:b w:val="false"/>
          <w:i w:val="false"/>
          <w:color w:val="000000"/>
          <w:sz w:val="28"/>
        </w:rPr>
        <w:t>
      3. Мемлекеттік көрсетілетін қызметті медициналық-санитариялық алғашқы көмек көрсететін ұйымдар, облыстардың, Нұр-Сұлтан, Алматы және Шымкент қалаларының ЖИТС-тің алдын алу және оған қарсы күрес жөніндегі орталықтары (бұдан әрі – көрсетілетін қызметті беруші) көрсетеді.</w:t>
      </w:r>
    </w:p>
    <w:bookmarkEnd w:id="103"/>
    <w:p>
      <w:pPr>
        <w:spacing w:after="0"/>
        <w:ind w:left="0"/>
        <w:jc w:val="both"/>
      </w:pPr>
      <w:r>
        <w:rPr>
          <w:rFonts w:ascii="Times New Roman"/>
          <w:b w:val="false"/>
          <w:i w:val="false"/>
          <w:color w:val="000000"/>
          <w:sz w:val="28"/>
        </w:rPr>
        <w:t>
      Өтініштерді қабылдау және мемлекеттік көрсетілетін қызметтің нәтижелерін беру көрсетілетін қызметті беруші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5" w:id="104"/>
    <w:p>
      <w:pPr>
        <w:spacing w:after="0"/>
        <w:ind w:left="0"/>
        <w:jc w:val="left"/>
      </w:pPr>
      <w:r>
        <w:rPr>
          <w:rFonts w:ascii="Times New Roman"/>
          <w:b/>
          <w:i w:val="false"/>
          <w:color w:val="000000"/>
        </w:rPr>
        <w:t xml:space="preserve"> 2-тарау. Мемлекеттік қызметті көрсету тәртібі</w:t>
      </w:r>
    </w:p>
    <w:bookmarkEnd w:id="104"/>
    <w:p>
      <w:pPr>
        <w:spacing w:after="0"/>
        <w:ind w:left="0"/>
        <w:jc w:val="both"/>
      </w:pPr>
      <w:r>
        <w:rPr>
          <w:rFonts w:ascii="Times New Roman"/>
          <w:b w:val="false"/>
          <w:i w:val="false"/>
          <w:color w:val="ff0000"/>
          <w:sz w:val="28"/>
        </w:rPr>
        <w:t xml:space="preserve">
      Ескерту. 2-тараудың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6" w:id="105"/>
    <w:p>
      <w:pPr>
        <w:spacing w:after="0"/>
        <w:ind w:left="0"/>
        <w:jc w:val="both"/>
      </w:pPr>
      <w:r>
        <w:rPr>
          <w:rFonts w:ascii="Times New Roman"/>
          <w:b w:val="false"/>
          <w:i w:val="false"/>
          <w:color w:val="000000"/>
          <w:sz w:val="28"/>
        </w:rPr>
        <w:t>
      4. Мемлекеттік қызметті көрсету мерзімі: көрсетілетін қызметті алушы көрсетілетін қызметті берушіге құжаттарды тапсырған сәттен бастап:</w:t>
      </w:r>
    </w:p>
    <w:bookmarkEnd w:id="105"/>
    <w:p>
      <w:pPr>
        <w:spacing w:after="0"/>
        <w:ind w:left="0"/>
        <w:jc w:val="both"/>
      </w:pPr>
      <w:r>
        <w:rPr>
          <w:rFonts w:ascii="Times New Roman"/>
          <w:b w:val="false"/>
          <w:i w:val="false"/>
          <w:color w:val="000000"/>
          <w:sz w:val="28"/>
        </w:rPr>
        <w:t>
      1) зерттеп-қараудың теріс нәтижесі жағдайында – 3 (үш) жұмыс күні, ауылдық жерлер үшін 5 (бес) жұмыс күні;</w:t>
      </w:r>
    </w:p>
    <w:p>
      <w:pPr>
        <w:spacing w:after="0"/>
        <w:ind w:left="0"/>
        <w:jc w:val="both"/>
      </w:pPr>
      <w:r>
        <w:rPr>
          <w:rFonts w:ascii="Times New Roman"/>
          <w:b w:val="false"/>
          <w:i w:val="false"/>
          <w:color w:val="000000"/>
          <w:sz w:val="28"/>
        </w:rPr>
        <w:t>
      зерттеп-қараудың оң нәтижесінде - 15 (он бес) жұмыс күні;</w:t>
      </w:r>
    </w:p>
    <w:p>
      <w:pPr>
        <w:spacing w:after="0"/>
        <w:ind w:left="0"/>
        <w:jc w:val="both"/>
      </w:pPr>
      <w:r>
        <w:rPr>
          <w:rFonts w:ascii="Times New Roman"/>
          <w:b w:val="false"/>
          <w:i w:val="false"/>
          <w:color w:val="000000"/>
          <w:sz w:val="28"/>
        </w:rPr>
        <w:t>
      2) құжаттарды тапсыру үшін күтудің рұқсат етілген ең ұзақ уақыты – 30 (отыз) минут;</w:t>
      </w:r>
    </w:p>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60 (алпыс)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0" w:id="106"/>
    <w:p>
      <w:pPr>
        <w:spacing w:after="0"/>
        <w:ind w:left="0"/>
        <w:jc w:val="both"/>
      </w:pPr>
      <w:r>
        <w:rPr>
          <w:rFonts w:ascii="Times New Roman"/>
          <w:b w:val="false"/>
          <w:i w:val="false"/>
          <w:color w:val="000000"/>
          <w:sz w:val="28"/>
        </w:rPr>
        <w:t>
      5. Мемлекеттік қызметті көрсету нысаны – қағаз түрінде.</w:t>
      </w:r>
    </w:p>
    <w:bookmarkEnd w:id="106"/>
    <w:bookmarkStart w:name="z141" w:id="107"/>
    <w:p>
      <w:pPr>
        <w:spacing w:after="0"/>
        <w:ind w:left="0"/>
        <w:jc w:val="both"/>
      </w:pPr>
      <w:r>
        <w:rPr>
          <w:rFonts w:ascii="Times New Roman"/>
          <w:b w:val="false"/>
          <w:i w:val="false"/>
          <w:color w:val="000000"/>
          <w:sz w:val="28"/>
        </w:rPr>
        <w:t>
      6. Мемлекеттік қызметті көрсету нәтижесі қағаз түрінде:</w:t>
      </w:r>
    </w:p>
    <w:bookmarkEnd w:id="107"/>
    <w:p>
      <w:pPr>
        <w:spacing w:after="0"/>
        <w:ind w:left="0"/>
        <w:jc w:val="both"/>
      </w:pPr>
      <w:r>
        <w:rPr>
          <w:rFonts w:ascii="Times New Roman"/>
          <w:b w:val="false"/>
          <w:i w:val="false"/>
          <w:color w:val="000000"/>
          <w:sz w:val="28"/>
        </w:rPr>
        <w:t>
      1) адамның иммун тапшылығы вирусына антиденелерге (АИТВ 1, 2) және р24 антиденелерге зерттеп-қарау нәтижесі;</w:t>
      </w:r>
    </w:p>
    <w:p>
      <w:pPr>
        <w:spacing w:after="0"/>
        <w:ind w:left="0"/>
        <w:jc w:val="both"/>
      </w:pPr>
      <w:r>
        <w:rPr>
          <w:rFonts w:ascii="Times New Roman"/>
          <w:b w:val="false"/>
          <w:i w:val="false"/>
          <w:color w:val="000000"/>
          <w:sz w:val="28"/>
        </w:rPr>
        <w:t xml:space="preserve">
      2) АИТВ инфекциясының антиденесін зерттеп-қарау туралы анықтама -сертификат (Қазақстан Республикасынан тыс жерлерге шығу мақсатында талап ету бойынша) "АИТВ инфекциясы мәселелері бойынша тегін негізде Қазақстан Республикасының азаматтарын, оралмандарды, шетел азаматтары мен Қазақстан Республикасының аумағында тұрақты тұратын азаматтығы жоқ адамдарды ерікті түрде анонимдік және (немесе) құпия медициналық зерттеп-қарау және консультация беру қағидаларын бекіту туралы" Қазақстан Республикасы Денсаулық сақтау және әлеуметтік даму министрінің 2015 жылғы 22 сәуірдегі № 246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 мемлекеттiк тіркеу тізілімінде № 11145 болып тіркелген) және "Клиникалық және эпидемиологиялық көрсетілімдер бойынша адамдарды АИТВ инфекциясының болуына міндетті құпия медициналық зерттеп-қарау қағидаларын бекіту туралы" Қазақстан Республикасы Денсаулық сақтау және әлеуметтік даму министрінің 2015 жылғы 23 маусымдағы № 508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(Нормативтiк құқықтық актiлердi мемлекеттiк тіркеу тізілімінде № 11803 болып тіркелген) жүргізіледі.</w:t>
      </w:r>
    </w:p>
    <w:p>
      <w:pPr>
        <w:spacing w:after="0"/>
        <w:ind w:left="0"/>
        <w:jc w:val="both"/>
      </w:pPr>
      <w:r>
        <w:rPr>
          <w:rFonts w:ascii="Times New Roman"/>
          <w:b w:val="false"/>
          <w:i w:val="false"/>
          <w:color w:val="000000"/>
          <w:sz w:val="28"/>
        </w:rPr>
        <w:t>
      Анықтама оны берген сәтінен бастап 3 (үш) ай бойы жарамды.</w:t>
      </w:r>
    </w:p>
    <w:p>
      <w:pPr>
        <w:spacing w:after="0"/>
        <w:ind w:left="0"/>
        <w:jc w:val="both"/>
      </w:pPr>
      <w:r>
        <w:rPr>
          <w:rFonts w:ascii="Times New Roman"/>
          <w:b w:val="false"/>
          <w:i w:val="false"/>
          <w:color w:val="000000"/>
          <w:sz w:val="28"/>
        </w:rPr>
        <w:t xml:space="preserve">
      "АИТВ-инфекциясының болуына ерікті анонимді және міндетті құпия медициналық тексерілу" мемлекеттік көрсетілетін қызметті алу үшін медициналық ұйымдар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(Нормативтiк құқықтық актiлердi мемлекеттiк тіркеу тізілімінде № 6697 болып тіркелген) бекітілген № 201/е нысан бойынша жолдама береді.</w:t>
      </w:r>
    </w:p>
    <w:p>
      <w:pPr>
        <w:spacing w:after="0"/>
        <w:ind w:left="0"/>
        <w:jc w:val="both"/>
      </w:pPr>
      <w:r>
        <w:rPr>
          <w:rFonts w:ascii="Times New Roman"/>
          <w:b w:val="false"/>
          <w:i w:val="false"/>
          <w:color w:val="000000"/>
          <w:sz w:val="28"/>
        </w:rPr>
        <w:t>
      18 жасқа дейінгі тұлғаларға мемлекеттік қызмет көрсетілген жағдайда нәтижесі оның ата-анасына немесе заңды өкіліне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2" w:id="108"/>
    <w:p>
      <w:pPr>
        <w:spacing w:after="0"/>
        <w:ind w:left="0"/>
        <w:jc w:val="both"/>
      </w:pPr>
      <w:r>
        <w:rPr>
          <w:rFonts w:ascii="Times New Roman"/>
          <w:b w:val="false"/>
          <w:i w:val="false"/>
          <w:color w:val="000000"/>
          <w:sz w:val="28"/>
        </w:rPr>
        <w:t>
      7. Мемлекеттік қызмет мына адамдарға тегін көрсетіледі:</w:t>
      </w:r>
    </w:p>
    <w:bookmarkEnd w:id="108"/>
    <w:p>
      <w:pPr>
        <w:spacing w:after="0"/>
        <w:ind w:left="0"/>
        <w:jc w:val="both"/>
      </w:pPr>
      <w:r>
        <w:rPr>
          <w:rFonts w:ascii="Times New Roman"/>
          <w:b w:val="false"/>
          <w:i w:val="false"/>
          <w:color w:val="000000"/>
          <w:sz w:val="28"/>
        </w:rPr>
        <w:t>
      Қазақстан Республикасы азаматтары мен оралмандарына;</w:t>
      </w:r>
    </w:p>
    <w:p>
      <w:pPr>
        <w:spacing w:after="0"/>
        <w:ind w:left="0"/>
        <w:jc w:val="both"/>
      </w:pPr>
      <w:r>
        <w:rPr>
          <w:rFonts w:ascii="Times New Roman"/>
          <w:b w:val="false"/>
          <w:i w:val="false"/>
          <w:color w:val="000000"/>
          <w:sz w:val="28"/>
        </w:rPr>
        <w:t>
      Қазақстан Республикасының аумағында тұрақты тұратын шетелдіктер мен азаматтығы жоқ адамдарға;</w:t>
      </w:r>
    </w:p>
    <w:p>
      <w:pPr>
        <w:spacing w:after="0"/>
        <w:ind w:left="0"/>
        <w:jc w:val="both"/>
      </w:pPr>
      <w:r>
        <w:rPr>
          <w:rFonts w:ascii="Times New Roman"/>
          <w:b w:val="false"/>
          <w:i w:val="false"/>
          <w:color w:val="000000"/>
          <w:sz w:val="28"/>
        </w:rPr>
        <w:t>
      "Медициналық қызметтер көрсету тәртібі бөлігінде Тәуелсіз Мемлекеттер Достастығына қатысушы мемлекеттердің азаматтарына медициналық көмек көрсету туралы келісімді іске асыру тетігі туралы" 1997 жылғы 27 наурыздағы Хаттамасына сәйкес азаматтардың жекелеген санаттары үшін.</w:t>
      </w:r>
    </w:p>
    <w:p>
      <w:pPr>
        <w:spacing w:after="0"/>
        <w:ind w:left="0"/>
        <w:jc w:val="both"/>
      </w:pPr>
      <w:r>
        <w:rPr>
          <w:rFonts w:ascii="Times New Roman"/>
          <w:b w:val="false"/>
          <w:i w:val="false"/>
          <w:color w:val="000000"/>
          <w:sz w:val="28"/>
        </w:rPr>
        <w:t>
      Осы тармақта көрсетілмеген адамдарға, мемлекеттік қызметті ақылы шартта көрсетіледі.</w:t>
      </w:r>
    </w:p>
    <w:p>
      <w:pPr>
        <w:spacing w:after="0"/>
        <w:ind w:left="0"/>
        <w:jc w:val="both"/>
      </w:pPr>
      <w:r>
        <w:rPr>
          <w:rFonts w:ascii="Times New Roman"/>
          <w:b w:val="false"/>
          <w:i w:val="false"/>
          <w:color w:val="000000"/>
          <w:sz w:val="28"/>
        </w:rPr>
        <w:t xml:space="preserve">
      Мемлекеттік қызметті көрсету құнын көрсетілетін қызметті беруші "Халық денсаулығы және денсаулық сақтау жүйесі туралы" 2009 жылғы 18 қыркүйектегі Қазақстан Республикасы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айқындайды және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көрсетілетін қызметті берушінің интернет-ресурсында не көрсетілетін қызметті берушінің үй-жайларында орналастырылады.</w:t>
      </w:r>
    </w:p>
    <w:p>
      <w:pPr>
        <w:spacing w:after="0"/>
        <w:ind w:left="0"/>
        <w:jc w:val="both"/>
      </w:pPr>
      <w:r>
        <w:rPr>
          <w:rFonts w:ascii="Times New Roman"/>
          <w:b w:val="false"/>
          <w:i w:val="false"/>
          <w:color w:val="000000"/>
          <w:sz w:val="28"/>
        </w:rPr>
        <w:t>
      Төлем қолма-қол төлеу, банктік карта немесе көрсетілетін қызметті беруші ұйымының шотына аудару арқылы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3" w:id="109"/>
    <w:p>
      <w:pPr>
        <w:spacing w:after="0"/>
        <w:ind w:left="0"/>
        <w:jc w:val="both"/>
      </w:pPr>
      <w:r>
        <w:rPr>
          <w:rFonts w:ascii="Times New Roman"/>
          <w:b w:val="false"/>
          <w:i w:val="false"/>
          <w:color w:val="000000"/>
          <w:sz w:val="28"/>
        </w:rPr>
        <w:t xml:space="preserve">
      8. Көрсетілген қызметті берушінің жұмыс кестесі осы мемлекеттік көрсетілетін қызмет стандартының </w:t>
      </w:r>
      <w:r>
        <w:rPr>
          <w:rFonts w:ascii="Times New Roman"/>
          <w:b w:val="false"/>
          <w:i w:val="false"/>
          <w:color w:val="000000"/>
          <w:sz w:val="28"/>
        </w:rPr>
        <w:t>12-тармақшасында</w:t>
      </w:r>
      <w:r>
        <w:rPr>
          <w:rFonts w:ascii="Times New Roman"/>
          <w:b w:val="false"/>
          <w:i w:val="false"/>
          <w:color w:val="000000"/>
          <w:sz w:val="28"/>
        </w:rPr>
        <w:t xml:space="preserve"> көрсетілген.</w:t>
      </w:r>
    </w:p>
    <w:bookmarkEnd w:id="109"/>
    <w:p>
      <w:pPr>
        <w:spacing w:after="0"/>
        <w:ind w:left="0"/>
        <w:jc w:val="both"/>
      </w:pPr>
      <w:r>
        <w:rPr>
          <w:rFonts w:ascii="Times New Roman"/>
          <w:b w:val="false"/>
          <w:i w:val="false"/>
          <w:color w:val="000000"/>
          <w:sz w:val="28"/>
        </w:rPr>
        <w:t>
      Қабылдау кезек тәртібімен жүзеге асырылады, алдын ала жазылу және тездетіп қызмет көрсету көзделмеген.</w:t>
      </w:r>
    </w:p>
    <w:bookmarkStart w:name="z144" w:id="110"/>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құжаттардың тізбесі:</w:t>
      </w:r>
    </w:p>
    <w:bookmarkEnd w:id="110"/>
    <w:p>
      <w:pPr>
        <w:spacing w:after="0"/>
        <w:ind w:left="0"/>
        <w:jc w:val="both"/>
      </w:pPr>
      <w:r>
        <w:rPr>
          <w:rFonts w:ascii="Times New Roman"/>
          <w:b w:val="false"/>
          <w:i w:val="false"/>
          <w:color w:val="000000"/>
          <w:sz w:val="28"/>
        </w:rPr>
        <w:t>
      1) АИТВ-инфекциясының бар-жоғына ерікті құпия медициналық зерттеп-қарау, АИТВ-инфекциясының бар-жоғына міндетті құпия медициналық тексеру қызметін алған кезде-жеке басын куәландыратын құжат.</w:t>
      </w:r>
    </w:p>
    <w:p>
      <w:pPr>
        <w:spacing w:after="0"/>
        <w:ind w:left="0"/>
        <w:jc w:val="both"/>
      </w:pPr>
      <w:r>
        <w:rPr>
          <w:rFonts w:ascii="Times New Roman"/>
          <w:b w:val="false"/>
          <w:i w:val="false"/>
          <w:color w:val="000000"/>
          <w:sz w:val="28"/>
        </w:rPr>
        <w:t>
      2) АИТВ-инфекциясының бар-жоғына анонимді медициналық зерттеп-қарау қызметін алған кезде құжаттар талап етілмейді, тұтынушыға жеке код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0" w:id="111"/>
    <w:p>
      <w:pPr>
        <w:spacing w:after="0"/>
        <w:ind w:left="0"/>
        <w:jc w:val="both"/>
      </w:pPr>
      <w:r>
        <w:rPr>
          <w:rFonts w:ascii="Times New Roman"/>
          <w:b w:val="false"/>
          <w:i w:val="false"/>
          <w:color w:val="000000"/>
          <w:sz w:val="28"/>
        </w:rPr>
        <w:t>
      9-1.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 мемлекеттік қызметті көрсетуден бас тарту үшін негіз болып табылады.</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Денсаулық сақтау министрінің 27.06.2017 </w:t>
      </w:r>
      <w:r>
        <w:rPr>
          <w:rFonts w:ascii="Times New Roman"/>
          <w:b w:val="false"/>
          <w:i w:val="false"/>
          <w:color w:val="00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5" w:id="112"/>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112"/>
    <w:p>
      <w:pPr>
        <w:spacing w:after="0"/>
        <w:ind w:left="0"/>
        <w:jc w:val="both"/>
      </w:pPr>
      <w:r>
        <w:rPr>
          <w:rFonts w:ascii="Times New Roman"/>
          <w:b w:val="false"/>
          <w:i w:val="false"/>
          <w:color w:val="ff0000"/>
          <w:sz w:val="28"/>
        </w:rPr>
        <w:t xml:space="preserve">
      Ескерту. 3-тараудың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6" w:id="113"/>
    <w:p>
      <w:pPr>
        <w:spacing w:after="0"/>
        <w:ind w:left="0"/>
        <w:jc w:val="both"/>
      </w:pPr>
      <w:r>
        <w:rPr>
          <w:rFonts w:ascii="Times New Roman"/>
          <w:b w:val="false"/>
          <w:i w:val="false"/>
          <w:color w:val="000000"/>
          <w:sz w:val="28"/>
        </w:rPr>
        <w:t>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12-тармағында көрсетілген мекенжай 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шағымданады.</w:t>
      </w:r>
    </w:p>
    <w:bookmarkEnd w:id="113"/>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жауапты алу мерзімі мен орны (мөртабан, кіріс нөмірі мен күні) көрсетіле отырып тіркеу, көрсетілетін қызметті берушінің, Министрліктің кеңесінде шағымның қабылданғанын растау болып табылады. Шағым тіркелгеннен кейін жауапты орындаушыны белгілеу және тиісті шаралар қабылдау үшін көрсетілетін қызметті берушінің, Министрліктің басшысына жіберіледі.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шағымымен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көрсетілген қызметті алушының шағымы тіркелген күнінен бастап он бес жұмыс күні ішінде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жүгінеді.</w:t>
      </w:r>
    </w:p>
    <w:bookmarkStart w:name="z147" w:id="114"/>
    <w:p>
      <w:pPr>
        <w:spacing w:after="0"/>
        <w:ind w:left="0"/>
        <w:jc w:val="left"/>
      </w:pPr>
      <w:r>
        <w:rPr>
          <w:rFonts w:ascii="Times New Roman"/>
          <w:b/>
          <w:i w:val="false"/>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114"/>
    <w:p>
      <w:pPr>
        <w:spacing w:after="0"/>
        <w:ind w:left="0"/>
        <w:jc w:val="both"/>
      </w:pPr>
      <w:r>
        <w:rPr>
          <w:rFonts w:ascii="Times New Roman"/>
          <w:b w:val="false"/>
          <w:i w:val="false"/>
          <w:color w:val="ff0000"/>
          <w:sz w:val="28"/>
        </w:rPr>
        <w:t xml:space="preserve">
      Ескерту. 4-тараудың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8" w:id="115"/>
    <w:p>
      <w:pPr>
        <w:spacing w:after="0"/>
        <w:ind w:left="0"/>
        <w:jc w:val="both"/>
      </w:pPr>
      <w:r>
        <w:rPr>
          <w:rFonts w:ascii="Times New Roman"/>
          <w:b w:val="false"/>
          <w:i w:val="false"/>
          <w:color w:val="000000"/>
          <w:sz w:val="28"/>
        </w:rPr>
        <w:t>
      12. Мемлекеттік қызмет көрсету орындарының мекенжайлары Министрліктің www.dsm.gov.kz интернет-ресурсында "Мемлекеттік көрсетілетін қызметтер" бөлімінде немесе көрсетілетін қызметті берушінің үй-жайларында орналастырылған.</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9" w:id="116"/>
    <w:p>
      <w:pPr>
        <w:spacing w:after="0"/>
        <w:ind w:left="0"/>
        <w:jc w:val="both"/>
      </w:pPr>
      <w:r>
        <w:rPr>
          <w:rFonts w:ascii="Times New Roman"/>
          <w:b w:val="false"/>
          <w:i w:val="false"/>
          <w:color w:val="000000"/>
          <w:sz w:val="28"/>
        </w:rPr>
        <w:t>
      13. Көрсетілген қызметті алушы мемлекеттік қызмет көрсету тәртібі мен мәртебесі туралы қашықтықтағы қолжетімділік режімінде бірыңғай байланыс-орталығы арқылы ақпараттарды алуға мүмкіндігі бар.</w:t>
      </w:r>
    </w:p>
    <w:bookmarkEnd w:id="116"/>
    <w:bookmarkStart w:name="z150" w:id="117"/>
    <w:p>
      <w:pPr>
        <w:spacing w:after="0"/>
        <w:ind w:left="0"/>
        <w:jc w:val="both"/>
      </w:pPr>
      <w:r>
        <w:rPr>
          <w:rFonts w:ascii="Times New Roman"/>
          <w:b w:val="false"/>
          <w:i w:val="false"/>
          <w:color w:val="000000"/>
          <w:sz w:val="28"/>
        </w:rPr>
        <w:t>
      Порталдағы "жеке кабинет", сондай-ақ бірыңғай байланыс-орталығы арқылы ала алады.</w:t>
      </w:r>
    </w:p>
    <w:bookmarkEnd w:id="117"/>
    <w:bookmarkStart w:name="z151" w:id="118"/>
    <w:p>
      <w:pPr>
        <w:spacing w:after="0"/>
        <w:ind w:left="0"/>
        <w:jc w:val="both"/>
      </w:pPr>
      <w:r>
        <w:rPr>
          <w:rFonts w:ascii="Times New Roman"/>
          <w:b w:val="false"/>
          <w:i w:val="false"/>
          <w:color w:val="000000"/>
          <w:sz w:val="28"/>
        </w:rPr>
        <w:t>
      14. Мемлекеттік қызметтер көрсету мәселелері жөніндегі анықтама қызметінің байланыс телефондары Министрліктің www.dsm.gov.kz интернет-ресурсында көрсетілген, Мемлекеттік қызметтер көрсету мәселелері жөніндегі бірыңғай байланыс-орталығы: 8-800-080-7777, 1414.</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272 бұйрығына</w:t>
            </w:r>
            <w:r>
              <w:br/>
            </w:r>
            <w:r>
              <w:rPr>
                <w:rFonts w:ascii="Times New Roman"/>
                <w:b w:val="false"/>
                <w:i w:val="false"/>
                <w:color w:val="000000"/>
                <w:sz w:val="20"/>
              </w:rPr>
              <w:t>5-қосымша</w:t>
            </w:r>
          </w:p>
        </w:tc>
      </w:tr>
    </w:tbl>
    <w:bookmarkStart w:name="z153" w:id="119"/>
    <w:p>
      <w:pPr>
        <w:spacing w:after="0"/>
        <w:ind w:left="0"/>
        <w:jc w:val="left"/>
      </w:pPr>
      <w:r>
        <w:rPr>
          <w:rFonts w:ascii="Times New Roman"/>
          <w:b/>
          <w:i w:val="false"/>
          <w:color w:val="000000"/>
        </w:rPr>
        <w:t xml:space="preserve"> "Туберкулезге қарсы ұйымнан анықтама беру" мемлекеттік көрсетілетін қызмет стандарты</w:t>
      </w:r>
    </w:p>
    <w:bookmarkEnd w:id="119"/>
    <w:p>
      <w:pPr>
        <w:spacing w:after="0"/>
        <w:ind w:left="0"/>
        <w:jc w:val="both"/>
      </w:pPr>
      <w:r>
        <w:rPr>
          <w:rFonts w:ascii="Times New Roman"/>
          <w:b w:val="false"/>
          <w:i w:val="false"/>
          <w:color w:val="ff0000"/>
          <w:sz w:val="28"/>
        </w:rPr>
        <w:t xml:space="preserve">
      Ескерту. Стандарт жаңа редакцияда – ҚР Денсаулық сақтау министрінің 24.05.2019 </w:t>
      </w:r>
      <w:r>
        <w:rPr>
          <w:rFonts w:ascii="Times New Roman"/>
          <w:b w:val="false"/>
          <w:i w:val="false"/>
          <w:color w:val="ff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46" w:id="120"/>
    <w:p>
      <w:pPr>
        <w:spacing w:after="0"/>
        <w:ind w:left="0"/>
        <w:jc w:val="left"/>
      </w:pPr>
      <w:r>
        <w:rPr>
          <w:rFonts w:ascii="Times New Roman"/>
          <w:b/>
          <w:i w:val="false"/>
          <w:color w:val="000000"/>
        </w:rPr>
        <w:t xml:space="preserve"> 1-тарау. Жалпы ережелер</w:t>
      </w:r>
    </w:p>
    <w:bookmarkEnd w:id="120"/>
    <w:bookmarkStart w:name="z547" w:id="121"/>
    <w:p>
      <w:pPr>
        <w:spacing w:after="0"/>
        <w:ind w:left="0"/>
        <w:jc w:val="both"/>
      </w:pPr>
      <w:r>
        <w:rPr>
          <w:rFonts w:ascii="Times New Roman"/>
          <w:b w:val="false"/>
          <w:i w:val="false"/>
          <w:color w:val="000000"/>
          <w:sz w:val="28"/>
        </w:rPr>
        <w:t>
      1. "Туберкулезге қарсы ұйымнан анықтама беру" мемлекеттік көрсетілетін қызметі (бұдан әрі – мемлекеттік көрсетілетін қызмет).</w:t>
      </w:r>
    </w:p>
    <w:bookmarkEnd w:id="121"/>
    <w:bookmarkStart w:name="z548" w:id="12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122"/>
    <w:bookmarkStart w:name="z549" w:id="123"/>
    <w:p>
      <w:pPr>
        <w:spacing w:after="0"/>
        <w:ind w:left="0"/>
        <w:jc w:val="both"/>
      </w:pPr>
      <w:r>
        <w:rPr>
          <w:rFonts w:ascii="Times New Roman"/>
          <w:b w:val="false"/>
          <w:i w:val="false"/>
          <w:color w:val="000000"/>
          <w:sz w:val="28"/>
        </w:rPr>
        <w:t>
      3. Мемлекеттік қызметті денсаулық сақтау ұйымдары (бұдан әрі - көрсетілетін қызметті беруші) көрсетеді.</w:t>
      </w:r>
    </w:p>
    <w:bookmarkEnd w:id="123"/>
    <w:p>
      <w:pPr>
        <w:spacing w:after="0"/>
        <w:ind w:left="0"/>
        <w:jc w:val="both"/>
      </w:pPr>
      <w:r>
        <w:rPr>
          <w:rFonts w:ascii="Times New Roman"/>
          <w:b w:val="false"/>
          <w:i w:val="false"/>
          <w:color w:val="000000"/>
          <w:sz w:val="28"/>
        </w:rPr>
        <w:t>
      Мемлекеттік қызметті көрсету үшін қажетті құжаттардың тізбесімен өтініштерді қабылдау және көрсетілген мемлекеттік қызмет нәтижелерін беру www.egov.kz "электрондық үкімет" веб-порталы (бұдан әрі - портал) арқылы жүзеге асырылады.</w:t>
      </w:r>
    </w:p>
    <w:bookmarkStart w:name="z550" w:id="124"/>
    <w:p>
      <w:pPr>
        <w:spacing w:after="0"/>
        <w:ind w:left="0"/>
        <w:jc w:val="left"/>
      </w:pPr>
      <w:r>
        <w:rPr>
          <w:rFonts w:ascii="Times New Roman"/>
          <w:b/>
          <w:i w:val="false"/>
          <w:color w:val="000000"/>
        </w:rPr>
        <w:t xml:space="preserve"> 2-тарау. Мемлекеттік қызметті көрсету тәртібі</w:t>
      </w:r>
    </w:p>
    <w:bookmarkEnd w:id="124"/>
    <w:bookmarkStart w:name="z551" w:id="125"/>
    <w:p>
      <w:pPr>
        <w:spacing w:after="0"/>
        <w:ind w:left="0"/>
        <w:jc w:val="both"/>
      </w:pPr>
      <w:r>
        <w:rPr>
          <w:rFonts w:ascii="Times New Roman"/>
          <w:b w:val="false"/>
          <w:i w:val="false"/>
          <w:color w:val="000000"/>
          <w:sz w:val="28"/>
        </w:rPr>
        <w:t>
      4. Мемлекеттік қызметті көрсету мерзімі:</w:t>
      </w:r>
    </w:p>
    <w:bookmarkEnd w:id="125"/>
    <w:p>
      <w:pPr>
        <w:spacing w:after="0"/>
        <w:ind w:left="0"/>
        <w:jc w:val="both"/>
      </w:pPr>
      <w:r>
        <w:rPr>
          <w:rFonts w:ascii="Times New Roman"/>
          <w:b w:val="false"/>
          <w:i w:val="false"/>
          <w:color w:val="000000"/>
          <w:sz w:val="28"/>
        </w:rPr>
        <w:t>
      1) құжаттардың пакетін порталға тапсырған сәттен бастап – 30 (отыз) минут;</w:t>
      </w:r>
    </w:p>
    <w:p>
      <w:pPr>
        <w:spacing w:after="0"/>
        <w:ind w:left="0"/>
        <w:jc w:val="both"/>
      </w:pPr>
      <w:r>
        <w:rPr>
          <w:rFonts w:ascii="Times New Roman"/>
          <w:b w:val="false"/>
          <w:i w:val="false"/>
          <w:color w:val="000000"/>
          <w:sz w:val="28"/>
        </w:rPr>
        <w:t>
      2) құжаттарды тапсыру үшін күтудің рұқсат етілген ең ұзақ уақыты – 15 (он бес) минут;</w:t>
      </w:r>
    </w:p>
    <w:p>
      <w:pPr>
        <w:spacing w:after="0"/>
        <w:ind w:left="0"/>
        <w:jc w:val="both"/>
      </w:pPr>
      <w:r>
        <w:rPr>
          <w:rFonts w:ascii="Times New Roman"/>
          <w:b w:val="false"/>
          <w:i w:val="false"/>
          <w:color w:val="000000"/>
          <w:sz w:val="28"/>
        </w:rPr>
        <w:t>
      3) қызмет көрсетудің рұқсат етілген ең ұзақ уақыты – 30 (отыз) минут;</w:t>
      </w:r>
    </w:p>
    <w:bookmarkStart w:name="z552" w:id="126"/>
    <w:p>
      <w:pPr>
        <w:spacing w:after="0"/>
        <w:ind w:left="0"/>
        <w:jc w:val="both"/>
      </w:pPr>
      <w:r>
        <w:rPr>
          <w:rFonts w:ascii="Times New Roman"/>
          <w:b w:val="false"/>
          <w:i w:val="false"/>
          <w:color w:val="000000"/>
          <w:sz w:val="28"/>
        </w:rPr>
        <w:t>
      5. Мемлекеттік қызметті көрсету нысаны: электрондық (толық автоматтандырылған).</w:t>
      </w:r>
    </w:p>
    <w:bookmarkEnd w:id="126"/>
    <w:bookmarkStart w:name="z553" w:id="127"/>
    <w:p>
      <w:pPr>
        <w:spacing w:after="0"/>
        <w:ind w:left="0"/>
        <w:jc w:val="both"/>
      </w:pPr>
      <w:r>
        <w:rPr>
          <w:rFonts w:ascii="Times New Roman"/>
          <w:b w:val="false"/>
          <w:i w:val="false"/>
          <w:color w:val="000000"/>
          <w:sz w:val="28"/>
        </w:rPr>
        <w:t>
      6. Мемлекеттік қызметті көрсету нәтижесі – осы мемлекеттік көрсетілетін қызмет стандартына 1-қосымшаға сәйкес электрондық түрдегі нысанда диспансерлік есепте тұратыны/тұрмайтыны туралы анықтама.</w:t>
      </w:r>
    </w:p>
    <w:bookmarkEnd w:id="127"/>
    <w:p>
      <w:pPr>
        <w:spacing w:after="0"/>
        <w:ind w:left="0"/>
        <w:jc w:val="both"/>
      </w:pPr>
      <w:r>
        <w:rPr>
          <w:rFonts w:ascii="Times New Roman"/>
          <w:b w:val="false"/>
          <w:i w:val="false"/>
          <w:color w:val="000000"/>
          <w:sz w:val="28"/>
        </w:rPr>
        <w:t>
      Анықтама "Туберкулезбен ауыратын науқастардың ұлттық тіркелімі" деректер базасында тексеруден кейін беріледі.</w:t>
      </w:r>
    </w:p>
    <w:p>
      <w:pPr>
        <w:spacing w:after="0"/>
        <w:ind w:left="0"/>
        <w:jc w:val="both"/>
      </w:pPr>
      <w:r>
        <w:rPr>
          <w:rFonts w:ascii="Times New Roman"/>
          <w:b w:val="false"/>
          <w:i w:val="false"/>
          <w:color w:val="000000"/>
          <w:sz w:val="28"/>
        </w:rPr>
        <w:t>
      Анықтаманың жарамдылық мерзімі – күнтізбелік 10 күн.</w:t>
      </w:r>
    </w:p>
    <w:bookmarkStart w:name="z554" w:id="128"/>
    <w:p>
      <w:pPr>
        <w:spacing w:after="0"/>
        <w:ind w:left="0"/>
        <w:jc w:val="both"/>
      </w:pPr>
      <w:r>
        <w:rPr>
          <w:rFonts w:ascii="Times New Roman"/>
          <w:b w:val="false"/>
          <w:i w:val="false"/>
          <w:color w:val="000000"/>
          <w:sz w:val="28"/>
        </w:rPr>
        <w:t>
      7. Мемлекеттік қызмет тегін көрсетіледі.</w:t>
      </w:r>
    </w:p>
    <w:bookmarkEnd w:id="128"/>
    <w:bookmarkStart w:name="z555" w:id="129"/>
    <w:p>
      <w:pPr>
        <w:spacing w:after="0"/>
        <w:ind w:left="0"/>
        <w:jc w:val="both"/>
      </w:pPr>
      <w:r>
        <w:rPr>
          <w:rFonts w:ascii="Times New Roman"/>
          <w:b w:val="false"/>
          <w:i w:val="false"/>
          <w:color w:val="000000"/>
          <w:sz w:val="28"/>
        </w:rPr>
        <w:t>
      8. Жұмыс кестесі:</w:t>
      </w:r>
    </w:p>
    <w:bookmarkEnd w:id="129"/>
    <w:p>
      <w:pPr>
        <w:spacing w:after="0"/>
        <w:ind w:left="0"/>
        <w:jc w:val="both"/>
      </w:pPr>
      <w:r>
        <w:rPr>
          <w:rFonts w:ascii="Times New Roman"/>
          <w:b w:val="false"/>
          <w:i w:val="false"/>
          <w:color w:val="000000"/>
          <w:sz w:val="28"/>
        </w:rPr>
        <w:t>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кезде өтініштерді қабылдау және мемлекеттік қызметтерді көрсету нәтижелерін беру келесі жұмыс күні жүзеге асырылады).</w:t>
      </w:r>
    </w:p>
    <w:bookmarkStart w:name="z556" w:id="130"/>
    <w:p>
      <w:pPr>
        <w:spacing w:after="0"/>
        <w:ind w:left="0"/>
        <w:jc w:val="both"/>
      </w:pPr>
      <w:r>
        <w:rPr>
          <w:rFonts w:ascii="Times New Roman"/>
          <w:b w:val="false"/>
          <w:i w:val="false"/>
          <w:color w:val="000000"/>
          <w:sz w:val="28"/>
        </w:rPr>
        <w:t>
      9. Көрсетілетін қызметті алушы порталға жүгінген кезде мемлекеттік қызмет көрсету үшін қажетті құжаттар:</w:t>
      </w:r>
    </w:p>
    <w:bookmarkEnd w:id="130"/>
    <w:p>
      <w:pPr>
        <w:spacing w:after="0"/>
        <w:ind w:left="0"/>
        <w:jc w:val="both"/>
      </w:pPr>
      <w:r>
        <w:rPr>
          <w:rFonts w:ascii="Times New Roman"/>
          <w:b w:val="false"/>
          <w:i w:val="false"/>
          <w:color w:val="000000"/>
          <w:sz w:val="28"/>
        </w:rPr>
        <w:t>
      электрондық құжат нысандағы сұрау салу;</w:t>
      </w:r>
    </w:p>
    <w:p>
      <w:pPr>
        <w:spacing w:after="0"/>
        <w:ind w:left="0"/>
        <w:jc w:val="both"/>
      </w:pPr>
      <w:r>
        <w:rPr>
          <w:rFonts w:ascii="Times New Roman"/>
          <w:b w:val="false"/>
          <w:i w:val="false"/>
          <w:color w:val="000000"/>
          <w:sz w:val="28"/>
        </w:rPr>
        <w:t>
      "электрондық үкімет" веб-порталындағы пайдаланушы кабинетінен ұсынылған субъектінің келісімі жағдайы кезінде, сондай-ақ субъектінің "электрондық үкімет" веб-порталында тіркелген ұялы байланысының абоненттік нөмірі арқылы бір реттік парольді беру немесе "электрондық үкімет" веб-порталының хабарламасына жауап ретінде қысқа мәтіндік хабарлама жолдау арқылы үшінші тұлғалардың электрондық сұрау салуы.</w:t>
      </w:r>
    </w:p>
    <w:p>
      <w:pPr>
        <w:spacing w:after="0"/>
        <w:ind w:left="0"/>
        <w:jc w:val="both"/>
      </w:pPr>
      <w:r>
        <w:rPr>
          <w:rFonts w:ascii="Times New Roman"/>
          <w:b w:val="false"/>
          <w:i w:val="false"/>
          <w:color w:val="000000"/>
          <w:sz w:val="28"/>
        </w:rPr>
        <w:t>
      Көрсетілетін қызметті алушының "жеке кабинетіне" мемлекеттік қызмет көрсету нәтижесін алу күні мен уақыты көрсетіле отырып, сұрау салуды қабылдау туралы хабарлама-есеп жіберіледі.</w:t>
      </w:r>
    </w:p>
    <w:p>
      <w:pPr>
        <w:spacing w:after="0"/>
        <w:ind w:left="0"/>
        <w:jc w:val="both"/>
      </w:pPr>
      <w:r>
        <w:rPr>
          <w:rFonts w:ascii="Times New Roman"/>
          <w:b w:val="false"/>
          <w:i w:val="false"/>
          <w:color w:val="000000"/>
          <w:sz w:val="28"/>
        </w:rPr>
        <w:t>
      Көрсетілетін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7" w:id="131"/>
    <w:p>
      <w:pPr>
        <w:spacing w:after="0"/>
        <w:ind w:left="0"/>
        <w:jc w:val="both"/>
      </w:pPr>
      <w:r>
        <w:rPr>
          <w:rFonts w:ascii="Times New Roman"/>
          <w:b w:val="false"/>
          <w:i w:val="false"/>
          <w:color w:val="000000"/>
          <w:sz w:val="28"/>
        </w:rPr>
        <w:t>
      10. Көрсетілетін қызметті алушының мемлекеттік көрсетілетін қызметті алу үшін ұсынған құжаттарының және (немесе) олардағы деректердің (мәліметтердің) нақты еместігін анықтау мемлекеттік қызмет көрсетуден бас тарту негіз болып табылады.</w:t>
      </w:r>
    </w:p>
    <w:bookmarkEnd w:id="131"/>
    <w:bookmarkStart w:name="z558" w:id="132"/>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132"/>
    <w:bookmarkStart w:name="z559" w:id="133"/>
    <w:p>
      <w:pPr>
        <w:spacing w:after="0"/>
        <w:ind w:left="0"/>
        <w:jc w:val="both"/>
      </w:pPr>
      <w:r>
        <w:rPr>
          <w:rFonts w:ascii="Times New Roman"/>
          <w:b w:val="false"/>
          <w:i w:val="false"/>
          <w:color w:val="000000"/>
          <w:sz w:val="28"/>
        </w:rPr>
        <w:t>
      11.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12-тармағында көрсетілген мекенжай 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шағымданады.</w:t>
      </w:r>
    </w:p>
    <w:bookmarkEnd w:id="133"/>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шағымымен жүгіне алады.</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bookmarkStart w:name="z560" w:id="134"/>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жүгінеді.</w:t>
      </w:r>
    </w:p>
    <w:bookmarkEnd w:id="134"/>
    <w:bookmarkStart w:name="z561" w:id="135"/>
    <w:p>
      <w:pPr>
        <w:spacing w:after="0"/>
        <w:ind w:left="0"/>
        <w:jc w:val="left"/>
      </w:pPr>
      <w:r>
        <w:rPr>
          <w:rFonts w:ascii="Times New Roman"/>
          <w:b/>
          <w:i w:val="false"/>
          <w:color w:val="000000"/>
        </w:rPr>
        <w:t xml:space="preserve"> 4-тарау. Мемлекеттік, оның ішінде электрондық нысанда көрсетілетін қызметті</w:t>
      </w:r>
    </w:p>
    <w:bookmarkEnd w:id="135"/>
    <w:bookmarkStart w:name="z562" w:id="136"/>
    <w:p>
      <w:pPr>
        <w:spacing w:after="0"/>
        <w:ind w:left="0"/>
        <w:jc w:val="both"/>
      </w:pPr>
      <w:r>
        <w:rPr>
          <w:rFonts w:ascii="Times New Roman"/>
          <w:b w:val="false"/>
          <w:i w:val="false"/>
          <w:color w:val="000000"/>
          <w:sz w:val="28"/>
        </w:rPr>
        <w:t>
      13. Мемлекеттік қызмет көрсету орындарының мекенжайлары Министрліктің www.dsm.gov.kz интернет-ресурсында "Мемлекеттік көрсетілетін қызметтер" бөлімінде немесе көрсетілетін қызметті берушінің үй-жайларында орналастырылған.</w:t>
      </w:r>
    </w:p>
    <w:bookmarkEnd w:id="136"/>
    <w:bookmarkStart w:name="z563" w:id="137"/>
    <w:p>
      <w:pPr>
        <w:spacing w:after="0"/>
        <w:ind w:left="0"/>
        <w:jc w:val="both"/>
      </w:pPr>
      <w:r>
        <w:rPr>
          <w:rFonts w:ascii="Times New Roman"/>
          <w:b w:val="false"/>
          <w:i w:val="false"/>
          <w:color w:val="000000"/>
          <w:sz w:val="28"/>
        </w:rPr>
        <w:t>
      14. Көрсетілген қызметті алушының мемлекеттік қызметтер көрсету мәселелері жөніндегі бірыңғай байланыс-орталығы арқылы мемлекеттік қызмет көрсету тәртібі мен мәртебесі туралы ақпаратты қашықтықтан қол жеткізу режимінде алу мүмкіндігі бар.</w:t>
      </w:r>
    </w:p>
    <w:bookmarkEnd w:id="137"/>
    <w:bookmarkStart w:name="z564" w:id="138"/>
    <w:p>
      <w:pPr>
        <w:spacing w:after="0"/>
        <w:ind w:left="0"/>
        <w:jc w:val="both"/>
      </w:pPr>
      <w:r>
        <w:rPr>
          <w:rFonts w:ascii="Times New Roman"/>
          <w:b w:val="false"/>
          <w:i w:val="false"/>
          <w:color w:val="000000"/>
          <w:sz w:val="28"/>
        </w:rPr>
        <w:t>
      15. Мемлекеттік қызметтер көрсету мәселелері жөніндегі анықтама қызметінің байланыс телефондары Министрліктің www.dsm.gov.kz интернет-ресурсында көрсетілген, Мемлекеттік қызметтер көрсету мәселелері жөніндегі бірыңғай байланыс-орталығы: 8-800-080-7777, 1414.</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"Туберкулезге қарсы ұйымнан</w:t>
            </w:r>
            <w:r>
              <w:br/>
            </w:r>
            <w:r>
              <w:rPr>
                <w:rFonts w:ascii="Times New Roman"/>
                <w:b w:val="false"/>
                <w:i w:val="false"/>
                <w:color w:val="000000"/>
                <w:sz w:val="20"/>
              </w:rPr>
              <w:t>анықтама 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Анықтама/Справка</w:t>
      </w:r>
    </w:p>
    <w:p>
      <w:pPr>
        <w:spacing w:after="0"/>
        <w:ind w:left="0"/>
        <w:jc w:val="both"/>
      </w:pPr>
      <w:r>
        <w:rPr>
          <w:rFonts w:ascii="Times New Roman"/>
          <w:b w:val="false"/>
          <w:i w:val="false"/>
          <w:color w:val="000000"/>
          <w:sz w:val="28"/>
        </w:rPr>
        <w:t>
      Туберкулезге қарсы ұйымнан/ с противотуберкулезной организации</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азаматқа берілді/Выдана гр-ну (гр-ке) </w:t>
      </w:r>
    </w:p>
    <w:p>
      <w:pPr>
        <w:spacing w:after="0"/>
        <w:ind w:left="0"/>
        <w:jc w:val="both"/>
      </w:pPr>
      <w:r>
        <w:rPr>
          <w:rFonts w:ascii="Times New Roman"/>
          <w:b w:val="false"/>
          <w:i w:val="false"/>
          <w:color w:val="000000"/>
          <w:sz w:val="28"/>
        </w:rPr>
        <w:t xml:space="preserve">
      (көрсетілетін қызметті алушының Т.А.Ә.(болған жағдайда) және туған күні) </w:t>
      </w:r>
    </w:p>
    <w:p>
      <w:pPr>
        <w:spacing w:after="0"/>
        <w:ind w:left="0"/>
        <w:jc w:val="both"/>
      </w:pPr>
      <w:r>
        <w:rPr>
          <w:rFonts w:ascii="Times New Roman"/>
          <w:b w:val="false"/>
          <w:i w:val="false"/>
          <w:color w:val="000000"/>
          <w:sz w:val="28"/>
        </w:rPr>
        <w:t>
      (Фамилия, Имя, Отчество (при его наличии) и дата рождения услугополучателя);</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Ол "Туберкулезбен ауыратын науқастардың ұлттық тіркелімінің" деректері </w:t>
      </w:r>
    </w:p>
    <w:p>
      <w:pPr>
        <w:spacing w:after="0"/>
        <w:ind w:left="0"/>
        <w:jc w:val="both"/>
      </w:pPr>
      <w:r>
        <w:rPr>
          <w:rFonts w:ascii="Times New Roman"/>
          <w:b w:val="false"/>
          <w:i w:val="false"/>
          <w:color w:val="000000"/>
          <w:sz w:val="28"/>
        </w:rPr>
        <w:t xml:space="preserve">
      бойынша диспансерлік есепте тұрмайды (немесе тұрады, бұл жағдайда есепке </w:t>
      </w:r>
    </w:p>
    <w:p>
      <w:pPr>
        <w:spacing w:after="0"/>
        <w:ind w:left="0"/>
        <w:jc w:val="both"/>
      </w:pPr>
      <w:r>
        <w:rPr>
          <w:rFonts w:ascii="Times New Roman"/>
          <w:b w:val="false"/>
          <w:i w:val="false"/>
          <w:color w:val="000000"/>
          <w:sz w:val="28"/>
        </w:rPr>
        <w:t xml:space="preserve">
      қойылған күні мен диагнозы көрсетіледі)/В том, что он (она) по данным </w:t>
      </w:r>
    </w:p>
    <w:p>
      <w:pPr>
        <w:spacing w:after="0"/>
        <w:ind w:left="0"/>
        <w:jc w:val="both"/>
      </w:pPr>
      <w:r>
        <w:rPr>
          <w:rFonts w:ascii="Times New Roman"/>
          <w:b w:val="false"/>
          <w:i w:val="false"/>
          <w:color w:val="000000"/>
          <w:sz w:val="28"/>
        </w:rPr>
        <w:t xml:space="preserve">
      "Национальный регистр больных туберкулезом" на диспансерном учете не </w:t>
      </w:r>
    </w:p>
    <w:p>
      <w:pPr>
        <w:spacing w:after="0"/>
        <w:ind w:left="0"/>
        <w:jc w:val="both"/>
      </w:pPr>
      <w:r>
        <w:rPr>
          <w:rFonts w:ascii="Times New Roman"/>
          <w:b w:val="false"/>
          <w:i w:val="false"/>
          <w:color w:val="000000"/>
          <w:sz w:val="28"/>
        </w:rPr>
        <w:t>
      состоит (или состоит, в этом случае указать дату постановки на учет и диагноз);</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Фтизиатр дәрігердің Т.А.Ә.(болған жағдайда), қолы/Фамилия, Имя, Отчество </w:t>
      </w:r>
    </w:p>
    <w:p>
      <w:pPr>
        <w:spacing w:after="0"/>
        <w:ind w:left="0"/>
        <w:jc w:val="both"/>
      </w:pPr>
      <w:r>
        <w:rPr>
          <w:rFonts w:ascii="Times New Roman"/>
          <w:b w:val="false"/>
          <w:i w:val="false"/>
          <w:color w:val="000000"/>
          <w:sz w:val="28"/>
        </w:rPr>
        <w:t>
      (при его наличии) врача-фтизиатра, подпись ___________________________</w:t>
      </w:r>
    </w:p>
    <w:p>
      <w:pPr>
        <w:spacing w:after="0"/>
        <w:ind w:left="0"/>
        <w:jc w:val="both"/>
      </w:pPr>
      <w:r>
        <w:rPr>
          <w:rFonts w:ascii="Times New Roman"/>
          <w:b w:val="false"/>
          <w:i w:val="false"/>
          <w:color w:val="000000"/>
          <w:sz w:val="28"/>
        </w:rPr>
        <w:t xml:space="preserve">
      Жоғары жағында анықтаманы берген көрсетілген қызметті берушінің мөртаңбасы </w:t>
      </w:r>
    </w:p>
    <w:p>
      <w:pPr>
        <w:spacing w:after="0"/>
        <w:ind w:left="0"/>
        <w:jc w:val="both"/>
      </w:pPr>
      <w:r>
        <w:rPr>
          <w:rFonts w:ascii="Times New Roman"/>
          <w:b w:val="false"/>
          <w:i w:val="false"/>
          <w:color w:val="000000"/>
          <w:sz w:val="28"/>
        </w:rPr>
        <w:t>
      қойылады/Вверху ставится штамп услугодателя, выдавшего справку.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272 бұйрығына</w:t>
            </w:r>
            <w:r>
              <w:br/>
            </w:r>
            <w:r>
              <w:rPr>
                <w:rFonts w:ascii="Times New Roman"/>
                <w:b w:val="false"/>
                <w:i w:val="false"/>
                <w:color w:val="000000"/>
                <w:sz w:val="20"/>
              </w:rPr>
              <w:t>6-қосымша</w:t>
            </w:r>
          </w:p>
        </w:tc>
      </w:tr>
    </w:tbl>
    <w:bookmarkStart w:name="z182" w:id="139"/>
    <w:p>
      <w:pPr>
        <w:spacing w:after="0"/>
        <w:ind w:left="0"/>
        <w:jc w:val="left"/>
      </w:pPr>
      <w:r>
        <w:rPr>
          <w:rFonts w:ascii="Times New Roman"/>
          <w:b/>
          <w:i w:val="false"/>
          <w:color w:val="000000"/>
        </w:rPr>
        <w:t xml:space="preserve"> "Психоневрологиялық ұйымнан анықтама беру" мемлекеттік көрсетілетін қызмет стандарты</w:t>
      </w:r>
    </w:p>
    <w:bookmarkEnd w:id="139"/>
    <w:p>
      <w:pPr>
        <w:spacing w:after="0"/>
        <w:ind w:left="0"/>
        <w:jc w:val="both"/>
      </w:pPr>
      <w:r>
        <w:rPr>
          <w:rFonts w:ascii="Times New Roman"/>
          <w:b w:val="false"/>
          <w:i w:val="false"/>
          <w:color w:val="ff0000"/>
          <w:sz w:val="28"/>
        </w:rPr>
        <w:t xml:space="preserve">
      Ескерту. Стандарт жаңа редакцияда – ҚР Денсаулық сақтау министрінің 24.05.2019 </w:t>
      </w:r>
      <w:r>
        <w:rPr>
          <w:rFonts w:ascii="Times New Roman"/>
          <w:b w:val="false"/>
          <w:i w:val="false"/>
          <w:color w:val="ff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68" w:id="140"/>
    <w:p>
      <w:pPr>
        <w:spacing w:after="0"/>
        <w:ind w:left="0"/>
        <w:jc w:val="left"/>
      </w:pPr>
      <w:r>
        <w:rPr>
          <w:rFonts w:ascii="Times New Roman"/>
          <w:b/>
          <w:i w:val="false"/>
          <w:color w:val="000000"/>
        </w:rPr>
        <w:t xml:space="preserve"> 1-тарау. Жалпы ережелер</w:t>
      </w:r>
    </w:p>
    <w:bookmarkEnd w:id="140"/>
    <w:bookmarkStart w:name="z569" w:id="141"/>
    <w:p>
      <w:pPr>
        <w:spacing w:after="0"/>
        <w:ind w:left="0"/>
        <w:jc w:val="both"/>
      </w:pPr>
      <w:r>
        <w:rPr>
          <w:rFonts w:ascii="Times New Roman"/>
          <w:b w:val="false"/>
          <w:i w:val="false"/>
          <w:color w:val="000000"/>
          <w:sz w:val="28"/>
        </w:rPr>
        <w:t>
      1. "Психоневрологиялық ұйымнан анықтама беру" мемлекеттік көрсетілетін қызметі (бұдан әрі – мемлекеттік көрсетілетін қызмет).</w:t>
      </w:r>
    </w:p>
    <w:bookmarkEnd w:id="141"/>
    <w:bookmarkStart w:name="z570" w:id="14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142"/>
    <w:bookmarkStart w:name="z571" w:id="143"/>
    <w:p>
      <w:pPr>
        <w:spacing w:after="0"/>
        <w:ind w:left="0"/>
        <w:jc w:val="both"/>
      </w:pPr>
      <w:r>
        <w:rPr>
          <w:rFonts w:ascii="Times New Roman"/>
          <w:b w:val="false"/>
          <w:i w:val="false"/>
          <w:color w:val="000000"/>
          <w:sz w:val="28"/>
        </w:rPr>
        <w:t>
      3. Мемлекеттік қызметті денсаулық сақтау ұйымдары (бұдан әрі - көрсетілетін қызметті беруші) көрсетеді.</w:t>
      </w:r>
    </w:p>
    <w:bookmarkEnd w:id="143"/>
    <w:p>
      <w:pPr>
        <w:spacing w:after="0"/>
        <w:ind w:left="0"/>
        <w:jc w:val="both"/>
      </w:pPr>
      <w:r>
        <w:rPr>
          <w:rFonts w:ascii="Times New Roman"/>
          <w:b w:val="false"/>
          <w:i w:val="false"/>
          <w:color w:val="000000"/>
          <w:sz w:val="28"/>
        </w:rPr>
        <w:t>
      Мемлекеттік қызмет көрсетуге өтініштерді қабылдау және олардың нәтижелерін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Start w:name="z572" w:id="144"/>
    <w:p>
      <w:pPr>
        <w:spacing w:after="0"/>
        <w:ind w:left="0"/>
        <w:jc w:val="left"/>
      </w:pPr>
      <w:r>
        <w:rPr>
          <w:rFonts w:ascii="Times New Roman"/>
          <w:b/>
          <w:i w:val="false"/>
          <w:color w:val="000000"/>
        </w:rPr>
        <w:t xml:space="preserve"> 2-тарау. Мемлекеттік қызметті көрсету тәртібі</w:t>
      </w:r>
    </w:p>
    <w:bookmarkEnd w:id="144"/>
    <w:bookmarkStart w:name="z573" w:id="145"/>
    <w:p>
      <w:pPr>
        <w:spacing w:after="0"/>
        <w:ind w:left="0"/>
        <w:jc w:val="both"/>
      </w:pPr>
      <w:r>
        <w:rPr>
          <w:rFonts w:ascii="Times New Roman"/>
          <w:b w:val="false"/>
          <w:i w:val="false"/>
          <w:color w:val="000000"/>
          <w:sz w:val="28"/>
        </w:rPr>
        <w:t>
      4. Мемлекеттік қызметті көрсету мерзімі:</w:t>
      </w:r>
    </w:p>
    <w:bookmarkEnd w:id="145"/>
    <w:p>
      <w:pPr>
        <w:spacing w:after="0"/>
        <w:ind w:left="0"/>
        <w:jc w:val="both"/>
      </w:pPr>
      <w:r>
        <w:rPr>
          <w:rFonts w:ascii="Times New Roman"/>
          <w:b w:val="false"/>
          <w:i w:val="false"/>
          <w:color w:val="000000"/>
          <w:sz w:val="28"/>
        </w:rPr>
        <w:t>
      1) құжатты Мемлекеттік корпорацияға тапсырған сәттен бастап және порталға жүгінген кезде – 30 (отыз) минут;</w:t>
      </w:r>
    </w:p>
    <w:p>
      <w:pPr>
        <w:spacing w:after="0"/>
        <w:ind w:left="0"/>
        <w:jc w:val="both"/>
      </w:pPr>
      <w:r>
        <w:rPr>
          <w:rFonts w:ascii="Times New Roman"/>
          <w:b w:val="false"/>
          <w:i w:val="false"/>
          <w:color w:val="000000"/>
          <w:sz w:val="28"/>
        </w:rPr>
        <w:t>
      2) құжаттарды тапсыру үшін күтудің рұқсат етілген ең ұзақ уақыты – 15 (он бес) минут;</w:t>
      </w:r>
    </w:p>
    <w:p>
      <w:pPr>
        <w:spacing w:after="0"/>
        <w:ind w:left="0"/>
        <w:jc w:val="both"/>
      </w:pPr>
      <w:r>
        <w:rPr>
          <w:rFonts w:ascii="Times New Roman"/>
          <w:b w:val="false"/>
          <w:i w:val="false"/>
          <w:color w:val="000000"/>
          <w:sz w:val="28"/>
        </w:rPr>
        <w:t>
      3) қызмет көрсетудің рұқсат етілген ең ұзақ уақыты – 30 (отыз) минут.</w:t>
      </w:r>
    </w:p>
    <w:bookmarkStart w:name="z574" w:id="146"/>
    <w:p>
      <w:pPr>
        <w:spacing w:after="0"/>
        <w:ind w:left="0"/>
        <w:jc w:val="both"/>
      </w:pP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p>
    <w:bookmarkEnd w:id="146"/>
    <w:bookmarkStart w:name="z575" w:id="147"/>
    <w:p>
      <w:pPr>
        <w:spacing w:after="0"/>
        <w:ind w:left="0"/>
        <w:jc w:val="both"/>
      </w:pPr>
      <w:r>
        <w:rPr>
          <w:rFonts w:ascii="Times New Roman"/>
          <w:b w:val="false"/>
          <w:i w:val="false"/>
          <w:color w:val="000000"/>
          <w:sz w:val="28"/>
        </w:rPr>
        <w:t>
      6. Мемлекеттік қызметті көрсету нәтижесі – осы мемлекеттік көрсетілетін қызмет стандартына 1-қосымшаға сәйкес электрондық құжат түріндегі нысанда диспансерлік есепте тұратыны/тұрмайтыны туралы анықтама.</w:t>
      </w:r>
    </w:p>
    <w:bookmarkEnd w:id="147"/>
    <w:p>
      <w:pPr>
        <w:spacing w:after="0"/>
        <w:ind w:left="0"/>
        <w:jc w:val="both"/>
      </w:pPr>
      <w:r>
        <w:rPr>
          <w:rFonts w:ascii="Times New Roman"/>
          <w:b w:val="false"/>
          <w:i w:val="false"/>
          <w:color w:val="000000"/>
          <w:sz w:val="28"/>
        </w:rPr>
        <w:t>
      Анықтама "Психикалық науқастардың тіркелімі" деректер базасында тексеруден кейін беріледі.</w:t>
      </w:r>
    </w:p>
    <w:bookmarkStart w:name="z576" w:id="148"/>
    <w:p>
      <w:pPr>
        <w:spacing w:after="0"/>
        <w:ind w:left="0"/>
        <w:jc w:val="both"/>
      </w:pPr>
      <w:r>
        <w:rPr>
          <w:rFonts w:ascii="Times New Roman"/>
          <w:b w:val="false"/>
          <w:i w:val="false"/>
          <w:color w:val="000000"/>
          <w:sz w:val="28"/>
        </w:rPr>
        <w:t>
      7. Мемлекеттік қызмет тегін көрсетіледі;</w:t>
      </w:r>
    </w:p>
    <w:bookmarkEnd w:id="148"/>
    <w:bookmarkStart w:name="z577" w:id="149"/>
    <w:p>
      <w:pPr>
        <w:spacing w:after="0"/>
        <w:ind w:left="0"/>
        <w:jc w:val="both"/>
      </w:pPr>
      <w:r>
        <w:rPr>
          <w:rFonts w:ascii="Times New Roman"/>
          <w:b w:val="false"/>
          <w:i w:val="false"/>
          <w:color w:val="000000"/>
          <w:sz w:val="28"/>
        </w:rPr>
        <w:t>
      8. Жұмыс кестесі:</w:t>
      </w:r>
    </w:p>
    <w:bookmarkEnd w:id="149"/>
    <w:p>
      <w:pPr>
        <w:spacing w:after="0"/>
        <w:ind w:left="0"/>
        <w:jc w:val="both"/>
      </w:pP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күндерінен басқа, дүйсенбі – жұма аралығында үзіліссіз сағат 9.00-ден бастап 17.00-ге дейін.</w:t>
      </w:r>
    </w:p>
    <w:p>
      <w:pPr>
        <w:spacing w:after="0"/>
        <w:ind w:left="0"/>
        <w:jc w:val="both"/>
      </w:pPr>
      <w:r>
        <w:rPr>
          <w:rFonts w:ascii="Times New Roman"/>
          <w:b w:val="false"/>
          <w:i w:val="false"/>
          <w:color w:val="000000"/>
          <w:sz w:val="28"/>
        </w:rPr>
        <w:t>
      2) Мемлекеттік корпорация – Қазақстан Республикасының еңбек заңнамасына сәйкес демалыс және мереке күндерінен басқа, дүйсенбі – сенбі аралығында түскі үзіліссіз, сағат 9-00-ден 20-00-ге дейін (сенбі күні сағат 9.00 –ден 16.00-ге дейін) белгіленген жұмыс кестесіне сәйкес;</w:t>
      </w:r>
    </w:p>
    <w:p>
      <w:pPr>
        <w:spacing w:after="0"/>
        <w:ind w:left="0"/>
        <w:jc w:val="both"/>
      </w:pPr>
      <w:r>
        <w:rPr>
          <w:rFonts w:ascii="Times New Roman"/>
          <w:b w:val="false"/>
          <w:i w:val="false"/>
          <w:color w:val="000000"/>
          <w:sz w:val="28"/>
        </w:rPr>
        <w:t>
      Құжаттарды қабылдау көрсетілетін қызмет алушының таңдауы бойынша "электрондық кезек" тәртібінде, не жеделдетіп қызмет көрсетусіз "электрондық үкімет" веп-порталы арқылы электрондық кезекті броньдау жолымен жүзеге асырылады;</w:t>
      </w:r>
    </w:p>
    <w:p>
      <w:pPr>
        <w:spacing w:after="0"/>
        <w:ind w:left="0"/>
        <w:jc w:val="both"/>
      </w:pPr>
      <w:r>
        <w:rPr>
          <w:rFonts w:ascii="Times New Roman"/>
          <w:b w:val="false"/>
          <w:i w:val="false"/>
          <w:color w:val="000000"/>
          <w:sz w:val="28"/>
        </w:rPr>
        <w:t>
      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және Қазақстан Республикасының еңбек заңнамасына сәйкес демалыс және мереке күндері жүгінген кезде өтінішті қабылдау және мемлекеттік қызмет көрсету нәтижелерін беру келесі жұмыс күні жүзеге асырылады).</w:t>
      </w:r>
    </w:p>
    <w:bookmarkStart w:name="z578" w:id="150"/>
    <w:p>
      <w:pPr>
        <w:spacing w:after="0"/>
        <w:ind w:left="0"/>
        <w:jc w:val="both"/>
      </w:pP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w:t>
      </w:r>
    </w:p>
    <w:bookmarkEnd w:id="150"/>
    <w:p>
      <w:pPr>
        <w:spacing w:after="0"/>
        <w:ind w:left="0"/>
        <w:jc w:val="both"/>
      </w:pPr>
      <w:r>
        <w:rPr>
          <w:rFonts w:ascii="Times New Roman"/>
          <w:b w:val="false"/>
          <w:i w:val="false"/>
          <w:color w:val="000000"/>
          <w:sz w:val="28"/>
        </w:rPr>
        <w:t>
      1) Мемлекеттік корпорацияда:</w:t>
      </w:r>
    </w:p>
    <w:p>
      <w:pPr>
        <w:spacing w:after="0"/>
        <w:ind w:left="0"/>
        <w:jc w:val="both"/>
      </w:pPr>
      <w:r>
        <w:rPr>
          <w:rFonts w:ascii="Times New Roman"/>
          <w:b w:val="false"/>
          <w:i w:val="false"/>
          <w:color w:val="000000"/>
          <w:sz w:val="28"/>
        </w:rPr>
        <w:t>
      жеке басын сәйкестендіру үшін жеке басын куәландыратын құжат;</w:t>
      </w:r>
    </w:p>
    <w:p>
      <w:pPr>
        <w:spacing w:after="0"/>
        <w:ind w:left="0"/>
        <w:jc w:val="both"/>
      </w:pPr>
      <w:r>
        <w:rPr>
          <w:rFonts w:ascii="Times New Roman"/>
          <w:b w:val="false"/>
          <w:i w:val="false"/>
          <w:color w:val="000000"/>
          <w:sz w:val="28"/>
        </w:rPr>
        <w:t>
      заңды өкілдің өкілеттілігін растайтын құжат (кәмелетке толмағандар үшін);</w:t>
      </w:r>
    </w:p>
    <w:p>
      <w:pPr>
        <w:spacing w:after="0"/>
        <w:ind w:left="0"/>
        <w:jc w:val="both"/>
      </w:pPr>
      <w:r>
        <w:rPr>
          <w:rFonts w:ascii="Times New Roman"/>
          <w:b w:val="false"/>
          <w:i w:val="false"/>
          <w:color w:val="000000"/>
          <w:sz w:val="28"/>
        </w:rPr>
        <w:t>
      қамқоршылықты (әрекет етуге қабілетсіздік деп сотпен танылған тұлға үшін) растайтын құжат;</w:t>
      </w:r>
    </w:p>
    <w:p>
      <w:pPr>
        <w:spacing w:after="0"/>
        <w:ind w:left="0"/>
        <w:jc w:val="both"/>
      </w:pPr>
      <w:r>
        <w:rPr>
          <w:rFonts w:ascii="Times New Roman"/>
          <w:b w:val="false"/>
          <w:i w:val="false"/>
          <w:color w:val="000000"/>
          <w:sz w:val="28"/>
        </w:rPr>
        <w:t>
      2) порталға:</w:t>
      </w:r>
    </w:p>
    <w:p>
      <w:pPr>
        <w:spacing w:after="0"/>
        <w:ind w:left="0"/>
        <w:jc w:val="both"/>
      </w:pPr>
      <w:r>
        <w:rPr>
          <w:rFonts w:ascii="Times New Roman"/>
          <w:b w:val="false"/>
          <w:i w:val="false"/>
          <w:color w:val="000000"/>
          <w:sz w:val="28"/>
        </w:rPr>
        <w:t>
      электрондық құжат нысанындағы сұрау салу;</w:t>
      </w:r>
    </w:p>
    <w:p>
      <w:pPr>
        <w:spacing w:after="0"/>
        <w:ind w:left="0"/>
        <w:jc w:val="both"/>
      </w:pPr>
      <w:r>
        <w:rPr>
          <w:rFonts w:ascii="Times New Roman"/>
          <w:b w:val="false"/>
          <w:i w:val="false"/>
          <w:color w:val="000000"/>
          <w:sz w:val="28"/>
        </w:rPr>
        <w:t>
      "электрондық үкімет" веб-порталындағы пайдаланушы кабинетінен ұсынылған субъектінің келісімі жағдайы кезінде, сондай-ақ субъектінің "электрондық үкімет" веб-порталында тіркелген ұялы байланысының абоненттік нөмірі арқылы бір реттік парольді беру немесе "электрондық үкімет" веб-порталының хабарламасына жауап ретінде қысқа мәтіндік хабарлама жолдау арқылы үшінші тұлғалардың электрондық сұрау салуы.</w:t>
      </w:r>
    </w:p>
    <w:p>
      <w:pPr>
        <w:spacing w:after="0"/>
        <w:ind w:left="0"/>
        <w:jc w:val="both"/>
      </w:pPr>
      <w:r>
        <w:rPr>
          <w:rFonts w:ascii="Times New Roman"/>
          <w:b w:val="false"/>
          <w:i w:val="false"/>
          <w:color w:val="000000"/>
          <w:sz w:val="28"/>
        </w:rPr>
        <w:t>
      Көрсетілетін қызметті алушының "жеке кабинетіне" мемлекеттік қызмет көрсету нәтижесін алу күні мен уақыты көрсетіле отырып, сұрау салуды қабылдау туралы хабарлама-есеп жіберіледі.</w:t>
      </w:r>
    </w:p>
    <w:p>
      <w:pPr>
        <w:spacing w:after="0"/>
        <w:ind w:left="0"/>
        <w:jc w:val="both"/>
      </w:pPr>
      <w:r>
        <w:rPr>
          <w:rFonts w:ascii="Times New Roman"/>
          <w:b w:val="false"/>
          <w:i w:val="false"/>
          <w:color w:val="000000"/>
          <w:sz w:val="28"/>
        </w:rPr>
        <w:t>
      Көрсетілетін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9" w:id="151"/>
    <w:p>
      <w:pPr>
        <w:spacing w:after="0"/>
        <w:ind w:left="0"/>
        <w:jc w:val="both"/>
      </w:pPr>
      <w:r>
        <w:rPr>
          <w:rFonts w:ascii="Times New Roman"/>
          <w:b w:val="false"/>
          <w:i w:val="false"/>
          <w:color w:val="000000"/>
          <w:sz w:val="28"/>
        </w:rPr>
        <w:t>
      10.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 анықтау мемлекеттік қызметті көрсетуден бас тарту үшін негіз болып табылады.</w:t>
      </w:r>
    </w:p>
    <w:bookmarkEnd w:id="151"/>
    <w:bookmarkStart w:name="z580" w:id="152"/>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152"/>
    <w:bookmarkStart w:name="z581" w:id="153"/>
    <w:p>
      <w:pPr>
        <w:spacing w:after="0"/>
        <w:ind w:left="0"/>
        <w:jc w:val="both"/>
      </w:pPr>
      <w:r>
        <w:rPr>
          <w:rFonts w:ascii="Times New Roman"/>
          <w:b w:val="false"/>
          <w:i w:val="false"/>
          <w:color w:val="000000"/>
          <w:sz w:val="28"/>
        </w:rPr>
        <w:t>
      11.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12-тармағында көрсетілген мекенжай не 010000, Нұр - 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шағымданады.</w:t>
      </w:r>
    </w:p>
    <w:bookmarkEnd w:id="153"/>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шағымымен жүгіне алады.</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bookmarkStart w:name="z582" w:id="154"/>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жүгінеді.</w:t>
      </w:r>
    </w:p>
    <w:bookmarkEnd w:id="154"/>
    <w:bookmarkStart w:name="z583" w:id="155"/>
    <w:p>
      <w:pPr>
        <w:spacing w:after="0"/>
        <w:ind w:left="0"/>
        <w:jc w:val="left"/>
      </w:pPr>
      <w:r>
        <w:rPr>
          <w:rFonts w:ascii="Times New Roman"/>
          <w:b/>
          <w:i w:val="false"/>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155"/>
    <w:bookmarkStart w:name="z584" w:id="156"/>
    <w:p>
      <w:pPr>
        <w:spacing w:after="0"/>
        <w:ind w:left="0"/>
        <w:jc w:val="both"/>
      </w:pPr>
      <w:r>
        <w:rPr>
          <w:rFonts w:ascii="Times New Roman"/>
          <w:b w:val="false"/>
          <w:i w:val="false"/>
          <w:color w:val="000000"/>
          <w:sz w:val="28"/>
        </w:rPr>
        <w:t>
      13. Мемлекеттік қызмет көрсету орындарының мекенжайлары Министрліктің www.dsm.gov.kz интернет-ресурсында "Мемлекеттік көрсетілетін қызметтер" бөлімінде немесе көрсетілетін қызметті берушінің үй-жайларында орналастырылған.</w:t>
      </w:r>
    </w:p>
    <w:bookmarkEnd w:id="156"/>
    <w:bookmarkStart w:name="z585" w:id="157"/>
    <w:p>
      <w:pPr>
        <w:spacing w:after="0"/>
        <w:ind w:left="0"/>
        <w:jc w:val="both"/>
      </w:pPr>
      <w:r>
        <w:rPr>
          <w:rFonts w:ascii="Times New Roman"/>
          <w:b w:val="false"/>
          <w:i w:val="false"/>
          <w:color w:val="000000"/>
          <w:sz w:val="28"/>
        </w:rPr>
        <w:t>
      14. Көрсетілген қызметті алушының мемлекеттік қызметтер көрсету мәселелері жөніндегі бірыңғай байланыс-орталығы арқылы мемлекеттік қызмет көрсету тәртібі мен мәртебесі туралы ақпаратты қашықтықтан қол жеткізу режимінде алу мүмкіндігі бар.</w:t>
      </w:r>
    </w:p>
    <w:bookmarkEnd w:id="157"/>
    <w:bookmarkStart w:name="z586" w:id="158"/>
    <w:p>
      <w:pPr>
        <w:spacing w:after="0"/>
        <w:ind w:left="0"/>
        <w:jc w:val="both"/>
      </w:pPr>
      <w:r>
        <w:rPr>
          <w:rFonts w:ascii="Times New Roman"/>
          <w:b w:val="false"/>
          <w:i w:val="false"/>
          <w:color w:val="000000"/>
          <w:sz w:val="28"/>
        </w:rPr>
        <w:t>
      15. Мемлекеттік қызметтер көрсету мәселелері жөніндегі анықтама қызметінің байланыс телефондары Министрліктің www.dsm.gov.kz интернет-ресурсында көрсетілген, Мемлекеттік қызметтер көрсету мәселелері жөніндегі бірыңғай байланыс-орталығы: 8-800-080-7777, 1414.</w:t>
      </w:r>
    </w:p>
    <w:bookmarkEnd w:id="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"Психоневрологиялық ұйымнан</w:t>
            </w:r>
            <w:r>
              <w:br/>
            </w:r>
            <w:r>
              <w:rPr>
                <w:rFonts w:ascii="Times New Roman"/>
                <w:b w:val="false"/>
                <w:i w:val="false"/>
                <w:color w:val="000000"/>
                <w:sz w:val="20"/>
              </w:rPr>
              <w:t>анықтама 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АНЫҚТАМА  СПРАВКА</w:t>
      </w:r>
    </w:p>
    <w:p>
      <w:pPr>
        <w:spacing w:after="0"/>
        <w:ind w:left="0"/>
        <w:jc w:val="both"/>
      </w:pPr>
      <w:r>
        <w:rPr>
          <w:rFonts w:ascii="Times New Roman"/>
          <w:b w:val="false"/>
          <w:i w:val="false"/>
          <w:color w:val="000000"/>
          <w:sz w:val="28"/>
        </w:rPr>
        <w:t>
      Берілген күні/ дата выдачи _____________________________________________</w:t>
      </w:r>
    </w:p>
    <w:p>
      <w:pPr>
        <w:spacing w:after="0"/>
        <w:ind w:left="0"/>
        <w:jc w:val="both"/>
      </w:pPr>
      <w:r>
        <w:rPr>
          <w:rFonts w:ascii="Times New Roman"/>
          <w:b w:val="false"/>
          <w:i w:val="false"/>
          <w:color w:val="000000"/>
          <w:sz w:val="28"/>
        </w:rPr>
        <w:t>
      1. ТАӘ/ФИО (при его наличии)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1-1. ЖСН/ИИН</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2. Туған күні/дата рождения:_____күні/число______айы/месяц______ жылы/год.</w:t>
      </w:r>
    </w:p>
    <w:p>
      <w:pPr>
        <w:spacing w:after="0"/>
        <w:ind w:left="0"/>
        <w:jc w:val="both"/>
      </w:pPr>
      <w:r>
        <w:rPr>
          <w:rFonts w:ascii="Times New Roman"/>
          <w:b w:val="false"/>
          <w:i w:val="false"/>
          <w:color w:val="000000"/>
          <w:sz w:val="28"/>
        </w:rPr>
        <w:t>
      3. Мекенжайы/адрес (место постоянного жительства):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Диспансерлік есепте: тұрады/тұрмайды/На диспансерном учете: состоит/не состоит;</w:t>
      </w:r>
    </w:p>
    <w:p>
      <w:pPr>
        <w:spacing w:after="0"/>
        <w:ind w:left="0"/>
        <w:jc w:val="both"/>
      </w:pPr>
      <w:r>
        <w:rPr>
          <w:rFonts w:ascii="Times New Roman"/>
          <w:b w:val="false"/>
          <w:i w:val="false"/>
          <w:color w:val="000000"/>
          <w:sz w:val="28"/>
        </w:rPr>
        <w:t>
      Мөрдің орны/Место печати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Анықтама берген дәрігердің ТАӘ, Қолы/Фамилия, имя, отчество </w:t>
      </w:r>
    </w:p>
    <w:p>
      <w:pPr>
        <w:spacing w:after="0"/>
        <w:ind w:left="0"/>
        <w:jc w:val="both"/>
      </w:pPr>
      <w:r>
        <w:rPr>
          <w:rFonts w:ascii="Times New Roman"/>
          <w:b w:val="false"/>
          <w:i w:val="false"/>
          <w:color w:val="000000"/>
          <w:sz w:val="28"/>
        </w:rPr>
        <w:t xml:space="preserve">
      (при его наличии) врача, выдавшего справку, </w:t>
      </w:r>
    </w:p>
    <w:p>
      <w:pPr>
        <w:spacing w:after="0"/>
        <w:ind w:left="0"/>
        <w:jc w:val="both"/>
      </w:pPr>
      <w:r>
        <w:rPr>
          <w:rFonts w:ascii="Times New Roman"/>
          <w:b w:val="false"/>
          <w:i w:val="false"/>
          <w:color w:val="000000"/>
          <w:sz w:val="28"/>
        </w:rPr>
        <w:t>
      подпись________________________________________</w:t>
      </w:r>
    </w:p>
    <w:p>
      <w:pPr>
        <w:spacing w:after="0"/>
        <w:ind w:left="0"/>
        <w:jc w:val="both"/>
      </w:pPr>
      <w:r>
        <w:rPr>
          <w:rFonts w:ascii="Times New Roman"/>
          <w:b w:val="false"/>
          <w:i w:val="false"/>
          <w:color w:val="000000"/>
          <w:sz w:val="28"/>
        </w:rPr>
        <w:t>
      Күні, жылы /Дата, год "____" _____________________________________________</w:t>
      </w:r>
    </w:p>
    <w:p>
      <w:pPr>
        <w:spacing w:after="0"/>
        <w:ind w:left="0"/>
        <w:jc w:val="both"/>
      </w:pPr>
      <w:r>
        <w:rPr>
          <w:rFonts w:ascii="Times New Roman"/>
          <w:b w:val="false"/>
          <w:i w:val="false"/>
          <w:color w:val="000000"/>
          <w:sz w:val="28"/>
        </w:rPr>
        <w:t>
      Берілген күні/Дата выдачи 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"Психоневрологиялық ұйымнан</w:t>
            </w:r>
            <w:r>
              <w:br/>
            </w:r>
            <w:r>
              <w:rPr>
                <w:rFonts w:ascii="Times New Roman"/>
                <w:b w:val="false"/>
                <w:i w:val="false"/>
                <w:color w:val="000000"/>
                <w:sz w:val="20"/>
              </w:rPr>
              <w:t>анықтама беру"</w:t>
            </w:r>
            <w:r>
              <w:br/>
            </w:r>
            <w:r>
              <w:rPr>
                <w:rFonts w:ascii="Times New Roman"/>
                <w:b w:val="false"/>
                <w:i w:val="false"/>
                <w:color w:val="000000"/>
                <w:sz w:val="20"/>
              </w:rPr>
              <w:t xml:space="preserve"> мемлекеттік көрсетілетін</w:t>
            </w:r>
            <w:r>
              <w:br/>
            </w:r>
            <w:r>
              <w:rPr>
                <w:rFonts w:ascii="Times New Roman"/>
                <w:b w:val="false"/>
                <w:i w:val="false"/>
                <w:color w:val="000000"/>
                <w:sz w:val="20"/>
              </w:rPr>
              <w:t xml:space="preserve"> 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20 __ жылғы "Психоневрологиялық ұйымнан анықтама беру" мемлекеттік қызмет көрсетуді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1123"/>
        <w:gridCol w:w="2998"/>
        <w:gridCol w:w="1123"/>
        <w:gridCol w:w="1124"/>
        <w:gridCol w:w="1124"/>
        <w:gridCol w:w="1124"/>
        <w:gridCol w:w="1124"/>
        <w:gridCol w:w="1437"/>
      </w:tblGrid>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 күні</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тегі, аты, әкесінің аты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Үйінің мекенжайы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Анықтаманың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берген дәрігердің тегі</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272 бұйрығына</w:t>
            </w:r>
            <w:r>
              <w:br/>
            </w:r>
            <w:r>
              <w:rPr>
                <w:rFonts w:ascii="Times New Roman"/>
                <w:b w:val="false"/>
                <w:i w:val="false"/>
                <w:color w:val="000000"/>
                <w:sz w:val="20"/>
              </w:rPr>
              <w:t>7-қосымша</w:t>
            </w:r>
          </w:p>
        </w:tc>
      </w:tr>
    </w:tbl>
    <w:bookmarkStart w:name="z217" w:id="159"/>
    <w:p>
      <w:pPr>
        <w:spacing w:after="0"/>
        <w:ind w:left="0"/>
        <w:jc w:val="left"/>
      </w:pPr>
      <w:r>
        <w:rPr>
          <w:rFonts w:ascii="Times New Roman"/>
          <w:b/>
          <w:i w:val="false"/>
          <w:color w:val="000000"/>
        </w:rPr>
        <w:t xml:space="preserve"> "Наркологиялық ұйымнан анықтама беру" мемлекеттік көрсетілетін қызмет стандарты</w:t>
      </w:r>
    </w:p>
    <w:bookmarkEnd w:id="159"/>
    <w:p>
      <w:pPr>
        <w:spacing w:after="0"/>
        <w:ind w:left="0"/>
        <w:jc w:val="both"/>
      </w:pPr>
      <w:r>
        <w:rPr>
          <w:rFonts w:ascii="Times New Roman"/>
          <w:b w:val="false"/>
          <w:i w:val="false"/>
          <w:color w:val="ff0000"/>
          <w:sz w:val="28"/>
        </w:rPr>
        <w:t xml:space="preserve">
      Ескерту. Стандарт жаңа редакцияда – ҚР Денсаулық сақтау министрінің 24.05.2019 </w:t>
      </w:r>
      <w:r>
        <w:rPr>
          <w:rFonts w:ascii="Times New Roman"/>
          <w:b w:val="false"/>
          <w:i w:val="false"/>
          <w:color w:val="ff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90" w:id="160"/>
    <w:p>
      <w:pPr>
        <w:spacing w:after="0"/>
        <w:ind w:left="0"/>
        <w:jc w:val="left"/>
      </w:pPr>
      <w:r>
        <w:rPr>
          <w:rFonts w:ascii="Times New Roman"/>
          <w:b/>
          <w:i w:val="false"/>
          <w:color w:val="000000"/>
        </w:rPr>
        <w:t xml:space="preserve"> 1-тарау. Жалпы ережелер</w:t>
      </w:r>
    </w:p>
    <w:bookmarkEnd w:id="160"/>
    <w:bookmarkStart w:name="z591" w:id="161"/>
    <w:p>
      <w:pPr>
        <w:spacing w:after="0"/>
        <w:ind w:left="0"/>
        <w:jc w:val="both"/>
      </w:pPr>
      <w:r>
        <w:rPr>
          <w:rFonts w:ascii="Times New Roman"/>
          <w:b w:val="false"/>
          <w:i w:val="false"/>
          <w:color w:val="000000"/>
          <w:sz w:val="28"/>
        </w:rPr>
        <w:t>
      1. "Наркологиялық ұйымнан анықтама беру" мемлекеттік көрсетілетін қызметі (бұдан әрі – мемлекеттік көрсетілетін қызмет).</w:t>
      </w:r>
    </w:p>
    <w:bookmarkEnd w:id="161"/>
    <w:bookmarkStart w:name="z592" w:id="16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162"/>
    <w:bookmarkStart w:name="z593" w:id="163"/>
    <w:p>
      <w:pPr>
        <w:spacing w:after="0"/>
        <w:ind w:left="0"/>
        <w:jc w:val="both"/>
      </w:pPr>
      <w:r>
        <w:rPr>
          <w:rFonts w:ascii="Times New Roman"/>
          <w:b w:val="false"/>
          <w:i w:val="false"/>
          <w:color w:val="000000"/>
          <w:sz w:val="28"/>
        </w:rPr>
        <w:t>
      3. Мемлекеттік қызметті денсаулық сақтау ұйымдары (бұдан әрі - көрсетілетін қызметті беруші) көрсетеді.</w:t>
      </w:r>
    </w:p>
    <w:bookmarkEnd w:id="163"/>
    <w:p>
      <w:pPr>
        <w:spacing w:after="0"/>
        <w:ind w:left="0"/>
        <w:jc w:val="both"/>
      </w:pPr>
      <w:r>
        <w:rPr>
          <w:rFonts w:ascii="Times New Roman"/>
          <w:b w:val="false"/>
          <w:i w:val="false"/>
          <w:color w:val="000000"/>
          <w:sz w:val="28"/>
        </w:rPr>
        <w:t>
      Мемлекеттік қызмет көрсетуге өтініштерді қабылдау және олардың нәтижелерін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Start w:name="z594" w:id="164"/>
    <w:p>
      <w:pPr>
        <w:spacing w:after="0"/>
        <w:ind w:left="0"/>
        <w:jc w:val="left"/>
      </w:pPr>
      <w:r>
        <w:rPr>
          <w:rFonts w:ascii="Times New Roman"/>
          <w:b/>
          <w:i w:val="false"/>
          <w:color w:val="000000"/>
        </w:rPr>
        <w:t xml:space="preserve"> 2-тарау. Мемлекеттік қызметті көрсету тәртібі</w:t>
      </w:r>
    </w:p>
    <w:bookmarkEnd w:id="164"/>
    <w:bookmarkStart w:name="z595" w:id="165"/>
    <w:p>
      <w:pPr>
        <w:spacing w:after="0"/>
        <w:ind w:left="0"/>
        <w:jc w:val="both"/>
      </w:pPr>
      <w:r>
        <w:rPr>
          <w:rFonts w:ascii="Times New Roman"/>
          <w:b w:val="false"/>
          <w:i w:val="false"/>
          <w:color w:val="000000"/>
          <w:sz w:val="28"/>
        </w:rPr>
        <w:t>
      4. Мемлекеттік қызметті көрсету мерзімі:</w:t>
      </w:r>
    </w:p>
    <w:bookmarkEnd w:id="165"/>
    <w:p>
      <w:pPr>
        <w:spacing w:after="0"/>
        <w:ind w:left="0"/>
        <w:jc w:val="both"/>
      </w:pPr>
      <w:r>
        <w:rPr>
          <w:rFonts w:ascii="Times New Roman"/>
          <w:b w:val="false"/>
          <w:i w:val="false"/>
          <w:color w:val="000000"/>
          <w:sz w:val="28"/>
        </w:rPr>
        <w:t>
      1) құжатты Мемлекеттік корпорацияға тапсырған сәттен бастап және порталға жүгінген кезде – 30 (отыз) минут;</w:t>
      </w:r>
    </w:p>
    <w:p>
      <w:pPr>
        <w:spacing w:after="0"/>
        <w:ind w:left="0"/>
        <w:jc w:val="both"/>
      </w:pPr>
      <w:r>
        <w:rPr>
          <w:rFonts w:ascii="Times New Roman"/>
          <w:b w:val="false"/>
          <w:i w:val="false"/>
          <w:color w:val="000000"/>
          <w:sz w:val="28"/>
        </w:rPr>
        <w:t>
      2) құжаттарды тапсыру үшін күтудің рұқсат етілген ең ұзақ уақыты – 15 (он бес) минут;</w:t>
      </w:r>
    </w:p>
    <w:p>
      <w:pPr>
        <w:spacing w:after="0"/>
        <w:ind w:left="0"/>
        <w:jc w:val="both"/>
      </w:pPr>
      <w:r>
        <w:rPr>
          <w:rFonts w:ascii="Times New Roman"/>
          <w:b w:val="false"/>
          <w:i w:val="false"/>
          <w:color w:val="000000"/>
          <w:sz w:val="28"/>
        </w:rPr>
        <w:t>
      3) көрсетілген қызметті алушыға қызмет көрсетудің рұқсат етілген ең ұзақ уақыты – 30 (отыз) минут.</w:t>
      </w:r>
    </w:p>
    <w:bookmarkStart w:name="z596" w:id="166"/>
    <w:p>
      <w:pPr>
        <w:spacing w:after="0"/>
        <w:ind w:left="0"/>
        <w:jc w:val="both"/>
      </w:pP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p>
    <w:bookmarkEnd w:id="166"/>
    <w:bookmarkStart w:name="z597" w:id="167"/>
    <w:p>
      <w:pPr>
        <w:spacing w:after="0"/>
        <w:ind w:left="0"/>
        <w:jc w:val="both"/>
      </w:pPr>
      <w:r>
        <w:rPr>
          <w:rFonts w:ascii="Times New Roman"/>
          <w:b w:val="false"/>
          <w:i w:val="false"/>
          <w:color w:val="000000"/>
          <w:sz w:val="28"/>
        </w:rPr>
        <w:t>
      6. Мемлекеттік қызметті көрсету нәтижесі – осы мемлекеттік көрсетілетін қызмет стандартына 1-қосымшаға сәйкес электрондық құжат түріндегі нысанда диспансерлік есепте тұратыны/тұрмайтыны туралы анықтама.</w:t>
      </w:r>
    </w:p>
    <w:bookmarkEnd w:id="167"/>
    <w:p>
      <w:pPr>
        <w:spacing w:after="0"/>
        <w:ind w:left="0"/>
        <w:jc w:val="both"/>
      </w:pPr>
      <w:r>
        <w:rPr>
          <w:rFonts w:ascii="Times New Roman"/>
          <w:b w:val="false"/>
          <w:i w:val="false"/>
          <w:color w:val="000000"/>
          <w:sz w:val="28"/>
        </w:rPr>
        <w:t>
      Анықтама "Наркологиялық науқастардың тіркелімі" деректер базасында тексеруден кейін беріледі.</w:t>
      </w:r>
    </w:p>
    <w:bookmarkStart w:name="z598" w:id="168"/>
    <w:p>
      <w:pPr>
        <w:spacing w:after="0"/>
        <w:ind w:left="0"/>
        <w:jc w:val="both"/>
      </w:pPr>
      <w:r>
        <w:rPr>
          <w:rFonts w:ascii="Times New Roman"/>
          <w:b w:val="false"/>
          <w:i w:val="false"/>
          <w:color w:val="000000"/>
          <w:sz w:val="28"/>
        </w:rPr>
        <w:t>
      7. Мемлекеттік қызмет тегін көрсетіледі;</w:t>
      </w:r>
    </w:p>
    <w:bookmarkEnd w:id="168"/>
    <w:bookmarkStart w:name="z599" w:id="169"/>
    <w:p>
      <w:pPr>
        <w:spacing w:after="0"/>
        <w:ind w:left="0"/>
        <w:jc w:val="both"/>
      </w:pPr>
      <w:r>
        <w:rPr>
          <w:rFonts w:ascii="Times New Roman"/>
          <w:b w:val="false"/>
          <w:i w:val="false"/>
          <w:color w:val="000000"/>
          <w:sz w:val="28"/>
        </w:rPr>
        <w:t>
      8. Жұмыс кестесі:</w:t>
      </w:r>
    </w:p>
    <w:bookmarkEnd w:id="169"/>
    <w:p>
      <w:pPr>
        <w:spacing w:after="0"/>
        <w:ind w:left="0"/>
        <w:jc w:val="both"/>
      </w:pP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күндерінен басқа, дүйсенбі – жұма аралығында үзіліссіз сағат 9.00-ден бастап 17.00-ге дейін.</w:t>
      </w:r>
    </w:p>
    <w:p>
      <w:pPr>
        <w:spacing w:after="0"/>
        <w:ind w:left="0"/>
        <w:jc w:val="both"/>
      </w:pPr>
      <w:r>
        <w:rPr>
          <w:rFonts w:ascii="Times New Roman"/>
          <w:b w:val="false"/>
          <w:i w:val="false"/>
          <w:color w:val="000000"/>
          <w:sz w:val="28"/>
        </w:rPr>
        <w:t>
      2) Мемлекеттік корпорация – Қазақстан Республикасының еңбек заңнамасына сәйкес демалыс және мереке күндерінен басқа, дүйсенбі – сенбі аралығында түскі үзіліссіз, сағат 9-00-ден 20-00-ге дейін (сенбі күні сағат 9.00 –ден 16.00-ге дейін) белгіленген жұмыс кестесіне сәйкес;</w:t>
      </w:r>
    </w:p>
    <w:p>
      <w:pPr>
        <w:spacing w:after="0"/>
        <w:ind w:left="0"/>
        <w:jc w:val="both"/>
      </w:pPr>
      <w:r>
        <w:rPr>
          <w:rFonts w:ascii="Times New Roman"/>
          <w:b w:val="false"/>
          <w:i w:val="false"/>
          <w:color w:val="000000"/>
          <w:sz w:val="28"/>
        </w:rPr>
        <w:t>
      Құжаттарды қабылдау көрсетілетін қызмет алушының таңдауы бойынша "электрондық кезек" тәртібінде, не жеделдетіп қызмет көрсетусіз "электрондық үкімет" веп-порталы арқылы электрондық кезекті броньдау жолымен жүзеге асырылады;</w:t>
      </w:r>
    </w:p>
    <w:p>
      <w:pPr>
        <w:spacing w:after="0"/>
        <w:ind w:left="0"/>
        <w:jc w:val="both"/>
      </w:pPr>
      <w:r>
        <w:rPr>
          <w:rFonts w:ascii="Times New Roman"/>
          <w:b w:val="false"/>
          <w:i w:val="false"/>
          <w:color w:val="000000"/>
          <w:sz w:val="28"/>
        </w:rPr>
        <w:t>
      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және Қазақстан Республикасының еңбек заңнамасына сәйкес демалыс және мереке күндері жүгінген кезде өтінішті қабылдау және мемлекеттік қызмет көрсету нәтижелерін беру келесі жұмыс күні жүзеге асырылады).</w:t>
      </w:r>
    </w:p>
    <w:bookmarkStart w:name="z600" w:id="170"/>
    <w:p>
      <w:pPr>
        <w:spacing w:after="0"/>
        <w:ind w:left="0"/>
        <w:jc w:val="both"/>
      </w:pP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w:t>
      </w:r>
    </w:p>
    <w:bookmarkEnd w:id="170"/>
    <w:p>
      <w:pPr>
        <w:spacing w:after="0"/>
        <w:ind w:left="0"/>
        <w:jc w:val="both"/>
      </w:pPr>
      <w:r>
        <w:rPr>
          <w:rFonts w:ascii="Times New Roman"/>
          <w:b w:val="false"/>
          <w:i w:val="false"/>
          <w:color w:val="000000"/>
          <w:sz w:val="28"/>
        </w:rPr>
        <w:t>
      1) Мемлекеттік корпорацияға:</w:t>
      </w:r>
    </w:p>
    <w:p>
      <w:pPr>
        <w:spacing w:after="0"/>
        <w:ind w:left="0"/>
        <w:jc w:val="both"/>
      </w:pPr>
      <w:r>
        <w:rPr>
          <w:rFonts w:ascii="Times New Roman"/>
          <w:b w:val="false"/>
          <w:i w:val="false"/>
          <w:color w:val="000000"/>
          <w:sz w:val="28"/>
        </w:rPr>
        <w:t>
      жеке басын сәйкестендіру үшін жеке басын куәландыратын құжат;</w:t>
      </w:r>
    </w:p>
    <w:p>
      <w:pPr>
        <w:spacing w:after="0"/>
        <w:ind w:left="0"/>
        <w:jc w:val="both"/>
      </w:pPr>
      <w:r>
        <w:rPr>
          <w:rFonts w:ascii="Times New Roman"/>
          <w:b w:val="false"/>
          <w:i w:val="false"/>
          <w:color w:val="000000"/>
          <w:sz w:val="28"/>
        </w:rPr>
        <w:t>
      заңды өкілдің өкілеттігін растайтын құжат (кәмелетке толмағандар үшін);</w:t>
      </w:r>
    </w:p>
    <w:p>
      <w:pPr>
        <w:spacing w:after="0"/>
        <w:ind w:left="0"/>
        <w:jc w:val="both"/>
      </w:pPr>
      <w:r>
        <w:rPr>
          <w:rFonts w:ascii="Times New Roman"/>
          <w:b w:val="false"/>
          <w:i w:val="false"/>
          <w:color w:val="000000"/>
          <w:sz w:val="28"/>
        </w:rPr>
        <w:t>
      қамқоршылықты растайтын құжат (сотпен әрекетке қабілетсіз деп танылған адамдар үшін);</w:t>
      </w:r>
    </w:p>
    <w:p>
      <w:pPr>
        <w:spacing w:after="0"/>
        <w:ind w:left="0"/>
        <w:jc w:val="both"/>
      </w:pPr>
      <w:r>
        <w:rPr>
          <w:rFonts w:ascii="Times New Roman"/>
          <w:b w:val="false"/>
          <w:i w:val="false"/>
          <w:color w:val="000000"/>
          <w:sz w:val="28"/>
        </w:rPr>
        <w:t>
      2) порталға:</w:t>
      </w:r>
    </w:p>
    <w:p>
      <w:pPr>
        <w:spacing w:after="0"/>
        <w:ind w:left="0"/>
        <w:jc w:val="both"/>
      </w:pPr>
      <w:r>
        <w:rPr>
          <w:rFonts w:ascii="Times New Roman"/>
          <w:b w:val="false"/>
          <w:i w:val="false"/>
          <w:color w:val="000000"/>
          <w:sz w:val="28"/>
        </w:rPr>
        <w:t>
      электрондық құжат нысандағы сұрау салу;</w:t>
      </w:r>
    </w:p>
    <w:p>
      <w:pPr>
        <w:spacing w:after="0"/>
        <w:ind w:left="0"/>
        <w:jc w:val="both"/>
      </w:pPr>
      <w:r>
        <w:rPr>
          <w:rFonts w:ascii="Times New Roman"/>
          <w:b w:val="false"/>
          <w:i w:val="false"/>
          <w:color w:val="000000"/>
          <w:sz w:val="28"/>
        </w:rPr>
        <w:t>
      "электрондық үкімет" веб-порталындағы пайдаланушы кабинетінен ұсынылған субъектінің келісімі жағдайы кезінде, сондай-ақ субъектінің "электрондық үкімет" веб-порталында тіркелген ұялы байланысының абоненттік нөмірі арқылы бір реттік парольді беру немесе "электрондық үкімет" веб-порталының хабарламасына жауап ретінде қысқа мәтіндік хабарлама жолдау арқылы үшінші тұлғалардың электрондық сұрау салуы.</w:t>
      </w:r>
    </w:p>
    <w:p>
      <w:pPr>
        <w:spacing w:after="0"/>
        <w:ind w:left="0"/>
        <w:jc w:val="both"/>
      </w:pPr>
      <w:r>
        <w:rPr>
          <w:rFonts w:ascii="Times New Roman"/>
          <w:b w:val="false"/>
          <w:i w:val="false"/>
          <w:color w:val="000000"/>
          <w:sz w:val="28"/>
        </w:rPr>
        <w:t>
      Көрсетілетін қызметті алушының "жеке кабинетіне" мемлекеттік қызмет көрсету нәтижесін алу күні мен уақыты көрсетіле отырып, сұрау салуды қабылдау туралы хабарлама-есеп жіберіледі.</w:t>
      </w:r>
    </w:p>
    <w:p>
      <w:pPr>
        <w:spacing w:after="0"/>
        <w:ind w:left="0"/>
        <w:jc w:val="both"/>
      </w:pPr>
      <w:r>
        <w:rPr>
          <w:rFonts w:ascii="Times New Roman"/>
          <w:b w:val="false"/>
          <w:i w:val="false"/>
          <w:color w:val="000000"/>
          <w:sz w:val="28"/>
        </w:rPr>
        <w:t>
      Көрсетілетін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1" w:id="171"/>
    <w:p>
      <w:pPr>
        <w:spacing w:after="0"/>
        <w:ind w:left="0"/>
        <w:jc w:val="both"/>
      </w:pPr>
      <w:r>
        <w:rPr>
          <w:rFonts w:ascii="Times New Roman"/>
          <w:b w:val="false"/>
          <w:i w:val="false"/>
          <w:color w:val="000000"/>
          <w:sz w:val="28"/>
        </w:rPr>
        <w:t>
      10.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 анықтауы мемлекеттік қызметті көрсетуден бас тарту үшін негіз болып табылады.</w:t>
      </w:r>
    </w:p>
    <w:bookmarkEnd w:id="171"/>
    <w:bookmarkStart w:name="z602" w:id="172"/>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172"/>
    <w:bookmarkStart w:name="z603" w:id="173"/>
    <w:p>
      <w:pPr>
        <w:spacing w:after="0"/>
        <w:ind w:left="0"/>
        <w:jc w:val="both"/>
      </w:pPr>
      <w:r>
        <w:rPr>
          <w:rFonts w:ascii="Times New Roman"/>
          <w:b w:val="false"/>
          <w:i w:val="false"/>
          <w:color w:val="000000"/>
          <w:sz w:val="28"/>
        </w:rPr>
        <w:t>
      11.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13-тармағында көрсетілген мекенжай не 010000, Нұр - 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шағымданады.</w:t>
      </w:r>
    </w:p>
    <w:bookmarkEnd w:id="173"/>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 </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шағымымен жүгіне алады.</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bookmarkStart w:name="z604" w:id="174"/>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жүгінеді.</w:t>
      </w:r>
    </w:p>
    <w:bookmarkEnd w:id="174"/>
    <w:bookmarkStart w:name="z605" w:id="175"/>
    <w:p>
      <w:pPr>
        <w:spacing w:after="0"/>
        <w:ind w:left="0"/>
        <w:jc w:val="left"/>
      </w:pPr>
      <w:r>
        <w:rPr>
          <w:rFonts w:ascii="Times New Roman"/>
          <w:b/>
          <w:i w:val="false"/>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175"/>
    <w:bookmarkStart w:name="z606" w:id="176"/>
    <w:p>
      <w:pPr>
        <w:spacing w:after="0"/>
        <w:ind w:left="0"/>
        <w:jc w:val="both"/>
      </w:pPr>
      <w:r>
        <w:rPr>
          <w:rFonts w:ascii="Times New Roman"/>
          <w:b w:val="false"/>
          <w:i w:val="false"/>
          <w:color w:val="000000"/>
          <w:sz w:val="28"/>
        </w:rPr>
        <w:t>
      13. Мемлекеттік қызмет көрсету орындарының мекенжайлары Министрліктің www.dsm.gov.kz интернет-ресурсында "Мемлекеттік көрсетілетін қызметтер" бөлімінде немесе көрсетілетін қызметті берушінің үй-жайларында орналастырылған.</w:t>
      </w:r>
    </w:p>
    <w:bookmarkEnd w:id="176"/>
    <w:bookmarkStart w:name="z607" w:id="177"/>
    <w:p>
      <w:pPr>
        <w:spacing w:after="0"/>
        <w:ind w:left="0"/>
        <w:jc w:val="both"/>
      </w:pPr>
      <w:r>
        <w:rPr>
          <w:rFonts w:ascii="Times New Roman"/>
          <w:b w:val="false"/>
          <w:i w:val="false"/>
          <w:color w:val="000000"/>
          <w:sz w:val="28"/>
        </w:rPr>
        <w:t>
      14. Көрсетілген қызметті алушының мемлекеттік қызметтер көрсету мәселелері жөніндегі бірыңғай байланыс-орталығы арқылы мемлекеттік қызмет көрсету тәртібі мен мәртебесі туралы ақпаратты қашықтықтан қол жеткізу режимінде алу мүмкіндігі бар.</w:t>
      </w:r>
    </w:p>
    <w:bookmarkEnd w:id="177"/>
    <w:bookmarkStart w:name="z608" w:id="178"/>
    <w:p>
      <w:pPr>
        <w:spacing w:after="0"/>
        <w:ind w:left="0"/>
        <w:jc w:val="both"/>
      </w:pPr>
      <w:r>
        <w:rPr>
          <w:rFonts w:ascii="Times New Roman"/>
          <w:b w:val="false"/>
          <w:i w:val="false"/>
          <w:color w:val="000000"/>
          <w:sz w:val="28"/>
        </w:rPr>
        <w:t>
      15. Мемлекеттік қызметтер көрсету мәселелері жөніндегі анықтама қызметінің байланыс телефондары Министрліктің www.dsm.gov.kz интернет-ресурсында көрсетілген, Мемлекеттік қызметтер көрсету мәселелері жөніндегі бірыңғай байланыс-орталығы: 8-800-080-7777, 1414.</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"Наркологиялық ұйымнан</w:t>
            </w:r>
            <w:r>
              <w:br/>
            </w:r>
            <w:r>
              <w:rPr>
                <w:rFonts w:ascii="Times New Roman"/>
                <w:b w:val="false"/>
                <w:i w:val="false"/>
                <w:color w:val="000000"/>
                <w:sz w:val="20"/>
              </w:rPr>
              <w:t>анықтама 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АНЫҚТАМА  СПРАВКА</w:t>
      </w:r>
    </w:p>
    <w:p>
      <w:pPr>
        <w:spacing w:after="0"/>
        <w:ind w:left="0"/>
        <w:jc w:val="both"/>
      </w:pPr>
      <w:r>
        <w:rPr>
          <w:rFonts w:ascii="Times New Roman"/>
          <w:b w:val="false"/>
          <w:i w:val="false"/>
          <w:color w:val="000000"/>
          <w:sz w:val="28"/>
        </w:rPr>
        <w:t>
      Берілген күні/ дата выдачи _____________________________________________</w:t>
      </w:r>
    </w:p>
    <w:p>
      <w:pPr>
        <w:spacing w:after="0"/>
        <w:ind w:left="0"/>
        <w:jc w:val="both"/>
      </w:pPr>
      <w:r>
        <w:rPr>
          <w:rFonts w:ascii="Times New Roman"/>
          <w:b w:val="false"/>
          <w:i w:val="false"/>
          <w:color w:val="000000"/>
          <w:sz w:val="28"/>
        </w:rPr>
        <w:t>
      1. ТАӘ/ФИО (при его наличии)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1-1. ЖСН/ИИН ________________________________________________________</w:t>
      </w:r>
    </w:p>
    <w:p>
      <w:pPr>
        <w:spacing w:after="0"/>
        <w:ind w:left="0"/>
        <w:jc w:val="both"/>
      </w:pPr>
      <w:r>
        <w:rPr>
          <w:rFonts w:ascii="Times New Roman"/>
          <w:b w:val="false"/>
          <w:i w:val="false"/>
          <w:color w:val="000000"/>
          <w:sz w:val="28"/>
        </w:rPr>
        <w:t>
      2. Туған күні/дата рождения:_____күні/число______айы/месяц______ жылы/год.</w:t>
      </w:r>
    </w:p>
    <w:p>
      <w:pPr>
        <w:spacing w:after="0"/>
        <w:ind w:left="0"/>
        <w:jc w:val="both"/>
      </w:pPr>
      <w:r>
        <w:rPr>
          <w:rFonts w:ascii="Times New Roman"/>
          <w:b w:val="false"/>
          <w:i w:val="false"/>
          <w:color w:val="000000"/>
          <w:sz w:val="28"/>
        </w:rPr>
        <w:t>
      3. Мекенжайы/адрес (место постоянного жительства):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Диспансерлік есепте: тұрады/тұрмайды/На диспансерном учете: состоит/не состоит;</w:t>
      </w:r>
    </w:p>
    <w:p>
      <w:pPr>
        <w:spacing w:after="0"/>
        <w:ind w:left="0"/>
        <w:jc w:val="both"/>
      </w:pPr>
      <w:r>
        <w:rPr>
          <w:rFonts w:ascii="Times New Roman"/>
          <w:b w:val="false"/>
          <w:i w:val="false"/>
          <w:color w:val="000000"/>
          <w:sz w:val="28"/>
        </w:rPr>
        <w:t>
      Мөрдің орны/Место печати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Анықтама берген дәрігердің ТАӘ, Қолы/Фамилия, имя, отчество (при его наличии) </w:t>
      </w:r>
    </w:p>
    <w:p>
      <w:pPr>
        <w:spacing w:after="0"/>
        <w:ind w:left="0"/>
        <w:jc w:val="both"/>
      </w:pPr>
      <w:r>
        <w:rPr>
          <w:rFonts w:ascii="Times New Roman"/>
          <w:b w:val="false"/>
          <w:i w:val="false"/>
          <w:color w:val="000000"/>
          <w:sz w:val="28"/>
        </w:rPr>
        <w:t>
      врача, выдавшего справку, подпись________________________________________</w:t>
      </w:r>
    </w:p>
    <w:p>
      <w:pPr>
        <w:spacing w:after="0"/>
        <w:ind w:left="0"/>
        <w:jc w:val="both"/>
      </w:pPr>
      <w:r>
        <w:rPr>
          <w:rFonts w:ascii="Times New Roman"/>
          <w:b w:val="false"/>
          <w:i w:val="false"/>
          <w:color w:val="000000"/>
          <w:sz w:val="28"/>
        </w:rPr>
        <w:t>
      Күні, жылы /Дата, год "____" _____________________________________________</w:t>
      </w:r>
    </w:p>
    <w:p>
      <w:pPr>
        <w:spacing w:after="0"/>
        <w:ind w:left="0"/>
        <w:jc w:val="both"/>
      </w:pPr>
      <w:r>
        <w:rPr>
          <w:rFonts w:ascii="Times New Roman"/>
          <w:b w:val="false"/>
          <w:i w:val="false"/>
          <w:color w:val="000000"/>
          <w:sz w:val="28"/>
        </w:rPr>
        <w:t>
      Берілген күні/Дата выдачи 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"Наркологиялық ұйымнан</w:t>
            </w:r>
            <w:r>
              <w:br/>
            </w:r>
            <w:r>
              <w:rPr>
                <w:rFonts w:ascii="Times New Roman"/>
                <w:b w:val="false"/>
                <w:i w:val="false"/>
                <w:color w:val="000000"/>
                <w:sz w:val="20"/>
              </w:rPr>
              <w:t>анықтама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 xml:space="preserve">қызмет стандартына </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 __ жылғы "Наркологиялық ұйымнан анықтама беру" мемлекеттік қызмет көрсетуді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1123"/>
        <w:gridCol w:w="2998"/>
        <w:gridCol w:w="1123"/>
        <w:gridCol w:w="1124"/>
        <w:gridCol w:w="1124"/>
        <w:gridCol w:w="1124"/>
        <w:gridCol w:w="1124"/>
        <w:gridCol w:w="1437"/>
      </w:tblGrid>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 күні</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тегі, аты, әкесінің аты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Үйінің мекенжайы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 маның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берген дәрігердің тегі</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272 бұйрығына</w:t>
            </w:r>
            <w:r>
              <w:br/>
            </w:r>
            <w:r>
              <w:rPr>
                <w:rFonts w:ascii="Times New Roman"/>
                <w:b w:val="false"/>
                <w:i w:val="false"/>
                <w:color w:val="000000"/>
                <w:sz w:val="20"/>
              </w:rPr>
              <w:t>8-қосымша</w:t>
            </w:r>
          </w:p>
        </w:tc>
      </w:tr>
    </w:tbl>
    <w:bookmarkStart w:name="z327" w:id="179"/>
    <w:p>
      <w:pPr>
        <w:spacing w:after="0"/>
        <w:ind w:left="0"/>
        <w:jc w:val="left"/>
      </w:pPr>
      <w:r>
        <w:rPr>
          <w:rFonts w:ascii="Times New Roman"/>
          <w:b/>
          <w:i w:val="false"/>
          <w:color w:val="000000"/>
        </w:rPr>
        <w:t xml:space="preserve"> "Стационарлық науқастың медициналық картасынан үзінді көшірме</w:t>
      </w:r>
      <w:r>
        <w:br/>
      </w:r>
      <w:r>
        <w:rPr>
          <w:rFonts w:ascii="Times New Roman"/>
          <w:b/>
          <w:i w:val="false"/>
          <w:color w:val="000000"/>
        </w:rPr>
        <w:t>беру" мемлекеттік көрсетілетін қызмет стандарты</w:t>
      </w:r>
    </w:p>
    <w:bookmarkEnd w:id="179"/>
    <w:bookmarkStart w:name="z328" w:id="180"/>
    <w:p>
      <w:pPr>
        <w:spacing w:after="0"/>
        <w:ind w:left="0"/>
        <w:jc w:val="left"/>
      </w:pPr>
      <w:r>
        <w:rPr>
          <w:rFonts w:ascii="Times New Roman"/>
          <w:b/>
          <w:i w:val="false"/>
          <w:color w:val="000000"/>
        </w:rPr>
        <w:t xml:space="preserve"> 1-тарау. Жалпы ережелер</w:t>
      </w:r>
    </w:p>
    <w:bookmarkEnd w:id="180"/>
    <w:p>
      <w:pPr>
        <w:spacing w:after="0"/>
        <w:ind w:left="0"/>
        <w:jc w:val="both"/>
      </w:pPr>
      <w:r>
        <w:rPr>
          <w:rFonts w:ascii="Times New Roman"/>
          <w:b w:val="false"/>
          <w:i w:val="false"/>
          <w:color w:val="ff0000"/>
          <w:sz w:val="28"/>
        </w:rPr>
        <w:t xml:space="preserve">
      Ескерту. 1-тараудың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29" w:id="181"/>
    <w:p>
      <w:pPr>
        <w:spacing w:after="0"/>
        <w:ind w:left="0"/>
        <w:jc w:val="both"/>
      </w:pPr>
      <w:r>
        <w:rPr>
          <w:rFonts w:ascii="Times New Roman"/>
          <w:b w:val="false"/>
          <w:i w:val="false"/>
          <w:color w:val="000000"/>
          <w:sz w:val="28"/>
        </w:rPr>
        <w:t>
      1. "Стационарлық науқастың медициналық картасынан үзінді көшірме беру" мемлекеттік көрсетілетін қызмет (бұдан әрі - мемлекеттік көрсетілетін қызмет).</w:t>
      </w:r>
    </w:p>
    <w:bookmarkEnd w:id="181"/>
    <w:bookmarkStart w:name="z330" w:id="18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1" w:id="183"/>
    <w:p>
      <w:pPr>
        <w:spacing w:after="0"/>
        <w:ind w:left="0"/>
        <w:jc w:val="both"/>
      </w:pPr>
      <w:r>
        <w:rPr>
          <w:rFonts w:ascii="Times New Roman"/>
          <w:b w:val="false"/>
          <w:i w:val="false"/>
          <w:color w:val="000000"/>
          <w:sz w:val="28"/>
        </w:rPr>
        <w:t>
      3. Мемлекеттік көрсетілетін қызметті стационарлық көмек көрсететін медициналық ұйымдар (бұдан әрі - көрсетілетін қызметті беруші) көрсетеді.</w:t>
      </w:r>
    </w:p>
    <w:bookmarkEnd w:id="183"/>
    <w:p>
      <w:pPr>
        <w:spacing w:after="0"/>
        <w:ind w:left="0"/>
        <w:jc w:val="both"/>
      </w:pPr>
      <w:r>
        <w:rPr>
          <w:rFonts w:ascii="Times New Roman"/>
          <w:b w:val="false"/>
          <w:i w:val="false"/>
          <w:color w:val="000000"/>
          <w:sz w:val="28"/>
        </w:rPr>
        <w:t>
      Өтініштерді қабылдау және мемлекеттік көрсету қызмет нәтижелерін беру:</w:t>
      </w:r>
    </w:p>
    <w:p>
      <w:pPr>
        <w:spacing w:after="0"/>
        <w:ind w:left="0"/>
        <w:jc w:val="both"/>
      </w:pPr>
      <w:r>
        <w:rPr>
          <w:rFonts w:ascii="Times New Roman"/>
          <w:b w:val="false"/>
          <w:i w:val="false"/>
          <w:color w:val="000000"/>
          <w:sz w:val="28"/>
        </w:rPr>
        <w:t>
      1) қызметті беруші арқылы;</w:t>
      </w:r>
    </w:p>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2" w:id="184"/>
    <w:p>
      <w:pPr>
        <w:spacing w:after="0"/>
        <w:ind w:left="0"/>
        <w:jc w:val="left"/>
      </w:pPr>
      <w:r>
        <w:rPr>
          <w:rFonts w:ascii="Times New Roman"/>
          <w:b/>
          <w:i w:val="false"/>
          <w:color w:val="000000"/>
        </w:rPr>
        <w:t xml:space="preserve"> 2-тарау. Мемлекеттік қызметті көрсету тәртібі</w:t>
      </w:r>
    </w:p>
    <w:bookmarkEnd w:id="184"/>
    <w:p>
      <w:pPr>
        <w:spacing w:after="0"/>
        <w:ind w:left="0"/>
        <w:jc w:val="both"/>
      </w:pPr>
      <w:r>
        <w:rPr>
          <w:rFonts w:ascii="Times New Roman"/>
          <w:b w:val="false"/>
          <w:i w:val="false"/>
          <w:color w:val="ff0000"/>
          <w:sz w:val="28"/>
        </w:rPr>
        <w:t xml:space="preserve">
      Ескерту. 2-тараудың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33" w:id="185"/>
    <w:p>
      <w:pPr>
        <w:spacing w:after="0"/>
        <w:ind w:left="0"/>
        <w:jc w:val="both"/>
      </w:pPr>
      <w:r>
        <w:rPr>
          <w:rFonts w:ascii="Times New Roman"/>
          <w:b w:val="false"/>
          <w:i w:val="false"/>
          <w:color w:val="000000"/>
          <w:sz w:val="28"/>
        </w:rPr>
        <w:t>
      4. Мемлекеттік қызметті көрсету мерзімі:</w:t>
      </w:r>
    </w:p>
    <w:bookmarkEnd w:id="185"/>
    <w:p>
      <w:pPr>
        <w:spacing w:after="0"/>
        <w:ind w:left="0"/>
        <w:jc w:val="both"/>
      </w:pPr>
      <w:r>
        <w:rPr>
          <w:rFonts w:ascii="Times New Roman"/>
          <w:b w:val="false"/>
          <w:i w:val="false"/>
          <w:color w:val="000000"/>
          <w:sz w:val="28"/>
        </w:rPr>
        <w:t>
      1) құжаттарды тапсыру үшін күтудің рұқсат етілген ең ұзақ уақыты – 30 (отыз) минут;</w:t>
      </w:r>
    </w:p>
    <w:p>
      <w:pPr>
        <w:spacing w:after="0"/>
        <w:ind w:left="0"/>
        <w:jc w:val="both"/>
      </w:pPr>
      <w:r>
        <w:rPr>
          <w:rFonts w:ascii="Times New Roman"/>
          <w:b w:val="false"/>
          <w:i w:val="false"/>
          <w:color w:val="000000"/>
          <w:sz w:val="28"/>
        </w:rPr>
        <w:t>
      2) қызмет алушыға қызмет көрсетудің рұқсат етілген ең ұзақ уақыты – үзінді көшірме берілген сәттен бастап 60 (алпыс) минут.</w:t>
      </w:r>
    </w:p>
    <w:p>
      <w:pPr>
        <w:spacing w:after="0"/>
        <w:ind w:left="0"/>
        <w:jc w:val="both"/>
      </w:pPr>
      <w:r>
        <w:rPr>
          <w:rFonts w:ascii="Times New Roman"/>
          <w:b w:val="false"/>
          <w:i w:val="false"/>
          <w:color w:val="000000"/>
          <w:sz w:val="28"/>
        </w:rPr>
        <w:t>
      Мемлекеттік көрсетілетін қызмет көрсетілетін қызметті берушіге тікелей жүгінген кезде жүгінген күні көрсетіледі. Бұл ретте мемлекеттік көрсетілетін қызметті алуға сұрау салу көрсетілетін қызметті берушінің жұмысы аяқталғанға дейін 2 сағат бұрын қабылданады (жұмыс күндері сағат 18.00-ге дейін).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6" w:id="186"/>
    <w:p>
      <w:pPr>
        <w:spacing w:after="0"/>
        <w:ind w:left="0"/>
        <w:jc w:val="both"/>
      </w:pPr>
      <w:r>
        <w:rPr>
          <w:rFonts w:ascii="Times New Roman"/>
          <w:b w:val="false"/>
          <w:i w:val="false"/>
          <w:color w:val="000000"/>
          <w:sz w:val="28"/>
        </w:rPr>
        <w:t>
      5. Мемлекеттік қызметті көрсету нысаны - электрондық (ішінара автоматтандырылған) және (немесе) қағаз түрінде.</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7" w:id="187"/>
    <w:p>
      <w:pPr>
        <w:spacing w:after="0"/>
        <w:ind w:left="0"/>
        <w:jc w:val="both"/>
      </w:pPr>
      <w:r>
        <w:rPr>
          <w:rFonts w:ascii="Times New Roman"/>
          <w:b w:val="false"/>
          <w:i w:val="false"/>
          <w:color w:val="000000"/>
          <w:sz w:val="28"/>
        </w:rPr>
        <w:t>
      6. Мемлекеттік көрсетілетін қызмет нәтижесі:</w:t>
      </w:r>
    </w:p>
    <w:bookmarkEnd w:id="187"/>
    <w:p>
      <w:pPr>
        <w:spacing w:after="0"/>
        <w:ind w:left="0"/>
        <w:jc w:val="both"/>
      </w:pPr>
      <w:r>
        <w:rPr>
          <w:rFonts w:ascii="Times New Roman"/>
          <w:b w:val="false"/>
          <w:i w:val="false"/>
          <w:color w:val="000000"/>
          <w:sz w:val="28"/>
        </w:rPr>
        <w:t>
      1) тікелей көрсетілетін қызметті берушіге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Қағида) бекітілген (Нормативтік құқықтық актілерді мемлекеттік тіркеу тізілімінде № 6697 болып тіркелді) нысан бойынша қағаз түрінде, ординатор дәрігер қол қойған, жеке дәрігердің мөрімен және қызметті берушінің мөрімен расталған медициналық картадан жазылып берілетін үзінді;</w:t>
      </w:r>
    </w:p>
    <w:p>
      <w:pPr>
        <w:spacing w:after="0"/>
        <w:ind w:left="0"/>
        <w:jc w:val="both"/>
      </w:pPr>
      <w:r>
        <w:rPr>
          <w:rFonts w:ascii="Times New Roman"/>
          <w:b w:val="false"/>
          <w:i w:val="false"/>
          <w:color w:val="000000"/>
          <w:sz w:val="28"/>
        </w:rPr>
        <w:t>
      2) порталға жүгінген кезде электрондық форматта – жеке кабинетте электрондық өтінім мәртебесі түрінде хабарлама.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8" w:id="188"/>
    <w:p>
      <w:pPr>
        <w:spacing w:after="0"/>
        <w:ind w:left="0"/>
        <w:jc w:val="both"/>
      </w:pPr>
      <w:r>
        <w:rPr>
          <w:rFonts w:ascii="Times New Roman"/>
          <w:b w:val="false"/>
          <w:i w:val="false"/>
          <w:color w:val="000000"/>
          <w:sz w:val="28"/>
        </w:rPr>
        <w:t>
      7. Мемлекеттік көрсетілетін қызмет тегін көрсетіледі.</w:t>
      </w:r>
    </w:p>
    <w:bookmarkEnd w:id="188"/>
    <w:bookmarkStart w:name="z339" w:id="189"/>
    <w:p>
      <w:pPr>
        <w:spacing w:after="0"/>
        <w:ind w:left="0"/>
        <w:jc w:val="both"/>
      </w:pPr>
      <w:r>
        <w:rPr>
          <w:rFonts w:ascii="Times New Roman"/>
          <w:b w:val="false"/>
          <w:i w:val="false"/>
          <w:color w:val="000000"/>
          <w:sz w:val="28"/>
        </w:rPr>
        <w:t>
      8. Жұмыс кестесі:</w:t>
      </w:r>
    </w:p>
    <w:bookmarkEnd w:id="189"/>
    <w:p>
      <w:pPr>
        <w:spacing w:after="0"/>
        <w:ind w:left="0"/>
        <w:jc w:val="both"/>
      </w:pPr>
      <w:r>
        <w:rPr>
          <w:rFonts w:ascii="Times New Roman"/>
          <w:b w:val="false"/>
          <w:i w:val="false"/>
          <w:color w:val="000000"/>
          <w:sz w:val="28"/>
        </w:rPr>
        <w:t>
      1) көрсетілетін қызметті беруші – Қазақстан Республикасының Еңбек кодексіне сәйкес демалыс сенбі және жексенбі және мереке күндерінен басқа, дүйсенбіден бастап жұма аралығында дүйсенбі – жұма – үзіліссіз сағат 8.00-ден бастап 17.00-ге дейін.</w:t>
      </w:r>
    </w:p>
    <w:p>
      <w:pPr>
        <w:spacing w:after="0"/>
        <w:ind w:left="0"/>
        <w:jc w:val="both"/>
      </w:pPr>
      <w:r>
        <w:rPr>
          <w:rFonts w:ascii="Times New Roman"/>
          <w:b w:val="false"/>
          <w:i w:val="false"/>
          <w:color w:val="000000"/>
          <w:sz w:val="28"/>
        </w:rPr>
        <w:t>
      Қабылдау кезек тәртібімен жүзеге асырылады, алдын ала жазылу мен жеделдетіп қызмет көрсету көзделмеген;</w:t>
      </w:r>
    </w:p>
    <w:p>
      <w:pPr>
        <w:spacing w:after="0"/>
        <w:ind w:left="0"/>
        <w:jc w:val="both"/>
      </w:pPr>
      <w:r>
        <w:rPr>
          <w:rFonts w:ascii="Times New Roman"/>
          <w:b w:val="false"/>
          <w:i w:val="false"/>
          <w:color w:val="000000"/>
          <w:sz w:val="28"/>
        </w:rPr>
        <w:t>
      2)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кезде өтініштерді қабылдау және мемлекеттік қызметтерді көрсету нәтижелерін беру келесі жұмыс күні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0" w:id="190"/>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w:t>
      </w:r>
    </w:p>
    <w:bookmarkEnd w:id="190"/>
    <w:p>
      <w:pPr>
        <w:spacing w:after="0"/>
        <w:ind w:left="0"/>
        <w:jc w:val="both"/>
      </w:pPr>
      <w:r>
        <w:rPr>
          <w:rFonts w:ascii="Times New Roman"/>
          <w:b w:val="false"/>
          <w:i w:val="false"/>
          <w:color w:val="000000"/>
          <w:sz w:val="28"/>
        </w:rPr>
        <w:t>
      1) көрсетілетін қызметті берушіге:</w:t>
      </w:r>
    </w:p>
    <w:p>
      <w:pPr>
        <w:spacing w:after="0"/>
        <w:ind w:left="0"/>
        <w:jc w:val="both"/>
      </w:pPr>
      <w:r>
        <w:rPr>
          <w:rFonts w:ascii="Times New Roman"/>
          <w:b w:val="false"/>
          <w:i w:val="false"/>
          <w:color w:val="000000"/>
          <w:sz w:val="28"/>
        </w:rPr>
        <w:t>
      тікелей жүгінген кезде жеке басын сәйкестендіру үшін - жеке басын куәландыратын құжат;</w:t>
      </w:r>
    </w:p>
    <w:p>
      <w:pPr>
        <w:spacing w:after="0"/>
        <w:ind w:left="0"/>
        <w:jc w:val="both"/>
      </w:pPr>
      <w:r>
        <w:rPr>
          <w:rFonts w:ascii="Times New Roman"/>
          <w:b w:val="false"/>
          <w:i w:val="false"/>
          <w:color w:val="000000"/>
          <w:sz w:val="28"/>
        </w:rPr>
        <w:t>
      2) порталға:</w:t>
      </w:r>
    </w:p>
    <w:p>
      <w:pPr>
        <w:spacing w:after="0"/>
        <w:ind w:left="0"/>
        <w:jc w:val="both"/>
      </w:pPr>
      <w:r>
        <w:rPr>
          <w:rFonts w:ascii="Times New Roman"/>
          <w:b w:val="false"/>
          <w:i w:val="false"/>
          <w:color w:val="000000"/>
          <w:sz w:val="28"/>
        </w:rPr>
        <w:t>
      электрондық нысанда сұрау салу.</w:t>
      </w:r>
    </w:p>
    <w:p>
      <w:pPr>
        <w:spacing w:after="0"/>
        <w:ind w:left="0"/>
        <w:jc w:val="both"/>
      </w:pPr>
      <w:r>
        <w:rPr>
          <w:rFonts w:ascii="Times New Roman"/>
          <w:b w:val="false"/>
          <w:i w:val="false"/>
          <w:color w:val="000000"/>
          <w:sz w:val="28"/>
        </w:rPr>
        <w:t>
      Көрсетілетін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4" w:id="191"/>
    <w:p>
      <w:pPr>
        <w:spacing w:after="0"/>
        <w:ind w:left="0"/>
        <w:jc w:val="both"/>
      </w:pPr>
      <w:r>
        <w:rPr>
          <w:rFonts w:ascii="Times New Roman"/>
          <w:b w:val="false"/>
          <w:i w:val="false"/>
          <w:color w:val="000000"/>
          <w:sz w:val="28"/>
        </w:rPr>
        <w:t>
      9-1.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 мемлекеттік қызметті көрсетуден бас тарту үшін негіз болып табылады.</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Денсаулық сақтау министрінің 27.06.2017 </w:t>
      </w:r>
      <w:r>
        <w:rPr>
          <w:rFonts w:ascii="Times New Roman"/>
          <w:b w:val="false"/>
          <w:i w:val="false"/>
          <w:color w:val="00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1" w:id="192"/>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192"/>
    <w:p>
      <w:pPr>
        <w:spacing w:after="0"/>
        <w:ind w:left="0"/>
        <w:jc w:val="both"/>
      </w:pPr>
      <w:r>
        <w:rPr>
          <w:rFonts w:ascii="Times New Roman"/>
          <w:b w:val="false"/>
          <w:i w:val="false"/>
          <w:color w:val="ff0000"/>
          <w:sz w:val="28"/>
        </w:rPr>
        <w:t xml:space="preserve">
      Ескерту. 3-тараудың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42" w:id="193"/>
    <w:p>
      <w:pPr>
        <w:spacing w:after="0"/>
        <w:ind w:left="0"/>
        <w:jc w:val="both"/>
      </w:pPr>
      <w:r>
        <w:rPr>
          <w:rFonts w:ascii="Times New Roman"/>
          <w:b w:val="false"/>
          <w:i w:val="false"/>
          <w:color w:val="000000"/>
          <w:sz w:val="28"/>
        </w:rPr>
        <w:t>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12-тармағында көрсетілген мекенжай 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шағымданады.</w:t>
      </w:r>
    </w:p>
    <w:bookmarkEnd w:id="193"/>
    <w:p>
      <w:pPr>
        <w:spacing w:after="0"/>
        <w:ind w:left="0"/>
        <w:jc w:val="both"/>
      </w:pPr>
      <w:r>
        <w:rPr>
          <w:rFonts w:ascii="Times New Roman"/>
          <w:b w:val="false"/>
          <w:i w:val="false"/>
          <w:color w:val="000000"/>
          <w:sz w:val="28"/>
        </w:rPr>
        <w:t>
      Шағым почта арқылы жазбаша нысанда немесе қолданыстағы заңнамада көзделген жағдайларда электрондық түрде не көрсетілетін қызметті берушінің немесе Министрліктің кеңсесі арқылы қолма-қол қабылданады.</w:t>
      </w:r>
    </w:p>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3" w:id="194"/>
    <w:p>
      <w:pPr>
        <w:spacing w:after="0"/>
        <w:ind w:left="0"/>
        <w:jc w:val="both"/>
      </w:pPr>
      <w:r>
        <w:rPr>
          <w:rFonts w:ascii="Times New Roman"/>
          <w:b w:val="false"/>
          <w:i w:val="false"/>
          <w:color w:val="000000"/>
          <w:sz w:val="28"/>
        </w:rPr>
        <w:t>
      11.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bookmarkEnd w:id="194"/>
    <w:bookmarkStart w:name="z344" w:id="195"/>
    <w:p>
      <w:pPr>
        <w:spacing w:after="0"/>
        <w:ind w:left="0"/>
        <w:jc w:val="left"/>
      </w:pPr>
      <w:r>
        <w:rPr>
          <w:rFonts w:ascii="Times New Roman"/>
          <w:b/>
          <w:i w:val="false"/>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195"/>
    <w:p>
      <w:pPr>
        <w:spacing w:after="0"/>
        <w:ind w:left="0"/>
        <w:jc w:val="both"/>
      </w:pPr>
      <w:r>
        <w:rPr>
          <w:rFonts w:ascii="Times New Roman"/>
          <w:b w:val="false"/>
          <w:i w:val="false"/>
          <w:color w:val="ff0000"/>
          <w:sz w:val="28"/>
        </w:rPr>
        <w:t xml:space="preserve">
      Ескерту. 4-тараудың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45" w:id="196"/>
    <w:p>
      <w:pPr>
        <w:spacing w:after="0"/>
        <w:ind w:left="0"/>
        <w:jc w:val="both"/>
      </w:pPr>
      <w:r>
        <w:rPr>
          <w:rFonts w:ascii="Times New Roman"/>
          <w:b w:val="false"/>
          <w:i w:val="false"/>
          <w:color w:val="000000"/>
          <w:sz w:val="28"/>
        </w:rPr>
        <w:t>
      12. Мемлекеттік қызмет көрсету орындарының мекенжайлары Министрліктің www.dsm.gov.kz интернет-ресурсында "Мемлекеттік көрсетілетін қызметтер" бөлімінде немесе көрсетілетін қызметті берушінің үй-жайларында орналастырылған.</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6" w:id="197"/>
    <w:p>
      <w:pPr>
        <w:spacing w:after="0"/>
        <w:ind w:left="0"/>
        <w:jc w:val="both"/>
      </w:pPr>
      <w:r>
        <w:rPr>
          <w:rFonts w:ascii="Times New Roman"/>
          <w:b w:val="false"/>
          <w:i w:val="false"/>
          <w:color w:val="000000"/>
          <w:sz w:val="28"/>
        </w:rPr>
        <w:t>
      13. Мемлекеттік қызметтер көрсету мәселелері жөніндегі анықтама қызметінің байланыс телефондары Министрліктің www.dsm.gov.kz интернет-ресурсында көрсетілген. Мемлекеттік қызметтер көрсету мәселелері жөніндегі бірыңғай байланыс-орталығы: 8-800-080-7777, 1414.</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9" w:id="198"/>
    <w:p>
      <w:pPr>
        <w:spacing w:after="0"/>
        <w:ind w:left="0"/>
        <w:jc w:val="both"/>
      </w:pPr>
      <w:r>
        <w:rPr>
          <w:rFonts w:ascii="Times New Roman"/>
          <w:b w:val="false"/>
          <w:i w:val="false"/>
          <w:color w:val="000000"/>
          <w:sz w:val="28"/>
        </w:rPr>
        <w:t>
      15. Көрсетілген қызметті алушының мемлекеттік қызметтер көрсету мәселелері жөніндегі бірыңғай байланыс-орталығы арқылы мемлекеттік қызмет көрсету тәртібі мен мәртебесі туралы ақпаратты порталдың "жеке кабинетінен" қашықтықтан қол жеткізу режимінде алу мүмкіндігі бар.</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15-тармақпен толықтырылды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272 бұйрығына</w:t>
            </w:r>
            <w:r>
              <w:br/>
            </w:r>
            <w:r>
              <w:rPr>
                <w:rFonts w:ascii="Times New Roman"/>
                <w:b w:val="false"/>
                <w:i w:val="false"/>
                <w:color w:val="000000"/>
                <w:sz w:val="20"/>
              </w:rPr>
              <w:t>9-қосымша</w:t>
            </w:r>
          </w:p>
        </w:tc>
      </w:tr>
    </w:tbl>
    <w:bookmarkStart w:name="z252" w:id="199"/>
    <w:p>
      <w:pPr>
        <w:spacing w:after="0"/>
        <w:ind w:left="0"/>
        <w:jc w:val="left"/>
      </w:pPr>
      <w:r>
        <w:rPr>
          <w:rFonts w:ascii="Times New Roman"/>
          <w:b/>
          <w:i w:val="false"/>
          <w:color w:val="000000"/>
        </w:rPr>
        <w:t xml:space="preserve"> "Медициналық-санитариялық алғашқы көмек көрсететін медициналық</w:t>
      </w:r>
      <w:r>
        <w:br/>
      </w:r>
      <w:r>
        <w:rPr>
          <w:rFonts w:ascii="Times New Roman"/>
          <w:b/>
          <w:i w:val="false"/>
          <w:color w:val="000000"/>
        </w:rPr>
        <w:t>ұйымнан анықтама беру" мемлекеттік көрсетілетін қызмет стандарты</w:t>
      </w:r>
    </w:p>
    <w:bookmarkEnd w:id="199"/>
    <w:bookmarkStart w:name="z253" w:id="200"/>
    <w:p>
      <w:pPr>
        <w:spacing w:after="0"/>
        <w:ind w:left="0"/>
        <w:jc w:val="left"/>
      </w:pPr>
      <w:r>
        <w:rPr>
          <w:rFonts w:ascii="Times New Roman"/>
          <w:b/>
          <w:i w:val="false"/>
          <w:color w:val="000000"/>
        </w:rPr>
        <w:t xml:space="preserve"> 1-тарау. Жалпы ережелер</w:t>
      </w:r>
    </w:p>
    <w:bookmarkEnd w:id="200"/>
    <w:p>
      <w:pPr>
        <w:spacing w:after="0"/>
        <w:ind w:left="0"/>
        <w:jc w:val="both"/>
      </w:pPr>
      <w:r>
        <w:rPr>
          <w:rFonts w:ascii="Times New Roman"/>
          <w:b w:val="false"/>
          <w:i w:val="false"/>
          <w:color w:val="ff0000"/>
          <w:sz w:val="28"/>
        </w:rPr>
        <w:t xml:space="preserve">
      Ескерту. 1-тараудың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54" w:id="201"/>
    <w:p>
      <w:pPr>
        <w:spacing w:after="0"/>
        <w:ind w:left="0"/>
        <w:jc w:val="both"/>
      </w:pPr>
      <w:r>
        <w:rPr>
          <w:rFonts w:ascii="Times New Roman"/>
          <w:b w:val="false"/>
          <w:i w:val="false"/>
          <w:color w:val="000000"/>
          <w:sz w:val="28"/>
        </w:rPr>
        <w:t>
      1. "Медициналық-санитариялық алғашқы көмек көрсететін медициналық ұйымнан анықтама беру" мемлекеттік көрсетілетін қызмет (бұдан әрі – мемлекеттік көрсетілетін қызмет).</w:t>
      </w:r>
    </w:p>
    <w:bookmarkEnd w:id="201"/>
    <w:bookmarkStart w:name="z255" w:id="20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6" w:id="203"/>
    <w:p>
      <w:pPr>
        <w:spacing w:after="0"/>
        <w:ind w:left="0"/>
        <w:jc w:val="both"/>
      </w:pPr>
      <w:r>
        <w:rPr>
          <w:rFonts w:ascii="Times New Roman"/>
          <w:b w:val="false"/>
          <w:i w:val="false"/>
          <w:color w:val="000000"/>
          <w:sz w:val="28"/>
        </w:rPr>
        <w:t>
      3. Мемлекеттік көрсетілетін қызметті медициналық-санитариялық алғашқы көмек көрсететін медициналық ұйымдар (бұдан әрі – көрсетілетін қызметті беруші) көрсетеді.</w:t>
      </w:r>
    </w:p>
    <w:bookmarkEnd w:id="203"/>
    <w:p>
      <w:pPr>
        <w:spacing w:after="0"/>
        <w:ind w:left="0"/>
        <w:jc w:val="both"/>
      </w:pPr>
      <w:r>
        <w:rPr>
          <w:rFonts w:ascii="Times New Roman"/>
          <w:b w:val="false"/>
          <w:i w:val="false"/>
          <w:color w:val="000000"/>
          <w:sz w:val="28"/>
        </w:rPr>
        <w:t>
      Өтініштерді қабылдау және мемлекеттік қызметтерді көрсету нәтижелерін беру:</w:t>
      </w:r>
    </w:p>
    <w:p>
      <w:pPr>
        <w:spacing w:after="0"/>
        <w:ind w:left="0"/>
        <w:jc w:val="both"/>
      </w:pPr>
      <w:r>
        <w:rPr>
          <w:rFonts w:ascii="Times New Roman"/>
          <w:b w:val="false"/>
          <w:i w:val="false"/>
          <w:color w:val="000000"/>
          <w:sz w:val="28"/>
        </w:rPr>
        <w:t>
      1) көрсетілетін қызметті беруші;</w:t>
      </w:r>
    </w:p>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7" w:id="204"/>
    <w:p>
      <w:pPr>
        <w:spacing w:after="0"/>
        <w:ind w:left="0"/>
        <w:jc w:val="left"/>
      </w:pPr>
      <w:r>
        <w:rPr>
          <w:rFonts w:ascii="Times New Roman"/>
          <w:b/>
          <w:i w:val="false"/>
          <w:color w:val="000000"/>
        </w:rPr>
        <w:t xml:space="preserve"> 2-тарау. Мемлекеттік қызметті көрсету тәртібі</w:t>
      </w:r>
    </w:p>
    <w:bookmarkEnd w:id="204"/>
    <w:p>
      <w:pPr>
        <w:spacing w:after="0"/>
        <w:ind w:left="0"/>
        <w:jc w:val="both"/>
      </w:pPr>
      <w:r>
        <w:rPr>
          <w:rFonts w:ascii="Times New Roman"/>
          <w:b w:val="false"/>
          <w:i w:val="false"/>
          <w:color w:val="ff0000"/>
          <w:sz w:val="28"/>
        </w:rPr>
        <w:t xml:space="preserve">
      Ескерту. 2-тараудың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58" w:id="205"/>
    <w:p>
      <w:pPr>
        <w:spacing w:after="0"/>
        <w:ind w:left="0"/>
        <w:jc w:val="both"/>
      </w:pPr>
      <w:r>
        <w:rPr>
          <w:rFonts w:ascii="Times New Roman"/>
          <w:b w:val="false"/>
          <w:i w:val="false"/>
          <w:color w:val="000000"/>
          <w:sz w:val="28"/>
        </w:rPr>
        <w:t>
      4. Мемлекеттік қызметті көрсету мерзімі:</w:t>
      </w:r>
    </w:p>
    <w:bookmarkEnd w:id="205"/>
    <w:p>
      <w:pPr>
        <w:spacing w:after="0"/>
        <w:ind w:left="0"/>
        <w:jc w:val="both"/>
      </w:pPr>
      <w:r>
        <w:rPr>
          <w:rFonts w:ascii="Times New Roman"/>
          <w:b w:val="false"/>
          <w:i w:val="false"/>
          <w:color w:val="000000"/>
          <w:sz w:val="28"/>
        </w:rPr>
        <w:t>
      1) көрсетілетін қызметті алушы жүгінген сәттен бастап, сондай-ақ порталға жүгінген кезде – 30 (отыз) минуттан аспайды, үйге шақыру кезінде, жұмыс күні ішінде;</w:t>
      </w:r>
    </w:p>
    <w:p>
      <w:pPr>
        <w:spacing w:after="0"/>
        <w:ind w:left="0"/>
        <w:jc w:val="both"/>
      </w:pPr>
      <w:r>
        <w:rPr>
          <w:rFonts w:ascii="Times New Roman"/>
          <w:b w:val="false"/>
          <w:i w:val="false"/>
          <w:color w:val="000000"/>
          <w:sz w:val="28"/>
        </w:rPr>
        <w:t>
      2) құжаттарды тапсыру үшін күтудің рұқсат етілген ең ұзақ уақыты – 30 (отыз) минут.</w:t>
      </w:r>
    </w:p>
    <w:p>
      <w:pPr>
        <w:spacing w:after="0"/>
        <w:ind w:left="0"/>
        <w:jc w:val="both"/>
      </w:pPr>
      <w:r>
        <w:rPr>
          <w:rFonts w:ascii="Times New Roman"/>
          <w:b w:val="false"/>
          <w:i w:val="false"/>
          <w:color w:val="000000"/>
          <w:sz w:val="28"/>
        </w:rPr>
        <w:t>
      Мемлекеттік көрсетілетін қызмет көрсетілетін қызметті берушіге тікелей жүгінген кезде жүгінген күні көрсетіледі. Бұл ретте мемлекеттік көрсетілетін қызметті алуға сұрау салу көрсетілетін қызметті берушінің жұмысы аяқталғанға дейін 2 сағат бұрын қабылданады (жұмыс күндері сағат 18.00-ге дейін).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2" w:id="206"/>
    <w:p>
      <w:pPr>
        <w:spacing w:after="0"/>
        <w:ind w:left="0"/>
        <w:jc w:val="both"/>
      </w:pPr>
      <w:r>
        <w:rPr>
          <w:rFonts w:ascii="Times New Roman"/>
          <w:b w:val="false"/>
          <w:i w:val="false"/>
          <w:color w:val="000000"/>
          <w:sz w:val="28"/>
        </w:rPr>
        <w:t>
      5. Мемлекеттік қызметті көрсету нысаны - электрондық (ішінара автоматтандырылған) және (немесе) қағаз түрінде.</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3" w:id="207"/>
    <w:p>
      <w:pPr>
        <w:spacing w:after="0"/>
        <w:ind w:left="0"/>
        <w:jc w:val="both"/>
      </w:pPr>
      <w:r>
        <w:rPr>
          <w:rFonts w:ascii="Times New Roman"/>
          <w:b w:val="false"/>
          <w:i w:val="false"/>
          <w:color w:val="000000"/>
          <w:sz w:val="28"/>
        </w:rPr>
        <w:t>
      6. Мемлекеттік қызметті көрсету нәтижесі:</w:t>
      </w:r>
    </w:p>
    <w:bookmarkEnd w:id="207"/>
    <w:p>
      <w:pPr>
        <w:spacing w:after="0"/>
        <w:ind w:left="0"/>
        <w:jc w:val="both"/>
      </w:pPr>
      <w:r>
        <w:rPr>
          <w:rFonts w:ascii="Times New Roman"/>
          <w:b w:val="false"/>
          <w:i w:val="false"/>
          <w:color w:val="000000"/>
          <w:sz w:val="28"/>
        </w:rPr>
        <w:t xml:space="preserve">
      1) көрсетілген қызметті берушіге тікелей жүгінген кезде - учаскелік дәрігер немесе жалпы практика дәрігері (бұдан әрі – ЖПД) қол қойған, жеке дәрігердің мөрімен және көрсетілген қызметті берушінің мөрімен расталған осы мемлекеттік көрсетілетін қызмет стандартқа қосымшаға сәйкес нысан бойынша және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6697 болып тіркелген) № 035-2/е нысаны бойынша берілген медициналық-санитариялық алғашқы көмек көрсететін медициналық ұйымнан анықтама;</w:t>
      </w:r>
    </w:p>
    <w:p>
      <w:pPr>
        <w:spacing w:after="0"/>
        <w:ind w:left="0"/>
        <w:jc w:val="both"/>
      </w:pPr>
      <w:r>
        <w:rPr>
          <w:rFonts w:ascii="Times New Roman"/>
          <w:b w:val="false"/>
          <w:i w:val="false"/>
          <w:color w:val="000000"/>
          <w:sz w:val="28"/>
        </w:rPr>
        <w:t>
      2) порталға жүгінген кезде электрондық форматта - көрсетілетін қызметті берушінің электронды цифрлық қолтаңбасымен (бұдан әрі -ЭЦҚ) қол қойылған электрондық құжат нысанында.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4" w:id="208"/>
    <w:p>
      <w:pPr>
        <w:spacing w:after="0"/>
        <w:ind w:left="0"/>
        <w:jc w:val="both"/>
      </w:pPr>
      <w:r>
        <w:rPr>
          <w:rFonts w:ascii="Times New Roman"/>
          <w:b w:val="false"/>
          <w:i w:val="false"/>
          <w:color w:val="000000"/>
          <w:sz w:val="28"/>
        </w:rPr>
        <w:t>
      7. Мемлекеттік көрсетілетін қызмет тегін көрсетіледі.</w:t>
      </w:r>
    </w:p>
    <w:bookmarkEnd w:id="208"/>
    <w:bookmarkStart w:name="z265" w:id="209"/>
    <w:p>
      <w:pPr>
        <w:spacing w:after="0"/>
        <w:ind w:left="0"/>
        <w:jc w:val="both"/>
      </w:pPr>
      <w:r>
        <w:rPr>
          <w:rFonts w:ascii="Times New Roman"/>
          <w:b w:val="false"/>
          <w:i w:val="false"/>
          <w:color w:val="000000"/>
          <w:sz w:val="28"/>
        </w:rPr>
        <w:t>
      8. Жұмыс кестесі:</w:t>
      </w:r>
    </w:p>
    <w:bookmarkEnd w:id="209"/>
    <w:p>
      <w:pPr>
        <w:spacing w:after="0"/>
        <w:ind w:left="0"/>
        <w:jc w:val="both"/>
      </w:pPr>
      <w:r>
        <w:rPr>
          <w:rFonts w:ascii="Times New Roman"/>
          <w:b w:val="false"/>
          <w:i w:val="false"/>
          <w:color w:val="000000"/>
          <w:sz w:val="28"/>
        </w:rPr>
        <w:t>
      1) көрсетілетін қызметті беруші – Қазақстан Республикасының Еңбек кодексіне сәйкес демалыс және мереке күндерінен басқа, дүйсенбіден бастап жұмаға дейін үзіліссіз сағат 8.00-ден бастап 20.00-ге дейін;</w:t>
      </w:r>
    </w:p>
    <w:p>
      <w:pPr>
        <w:spacing w:after="0"/>
        <w:ind w:left="0"/>
        <w:jc w:val="both"/>
      </w:pPr>
      <w:r>
        <w:rPr>
          <w:rFonts w:ascii="Times New Roman"/>
          <w:b w:val="false"/>
          <w:i w:val="false"/>
          <w:color w:val="000000"/>
          <w:sz w:val="28"/>
        </w:rPr>
        <w:t>
      Көрсетілген қызметті алушыларды қабылдау кезек тәртібімен жүзеге асырылады. Алдын ала жазылу мен жеделдетіп қызмет көрсету көзделмеген.</w:t>
      </w:r>
    </w:p>
    <w:p>
      <w:pPr>
        <w:spacing w:after="0"/>
        <w:ind w:left="0"/>
        <w:jc w:val="both"/>
      </w:pPr>
      <w:r>
        <w:rPr>
          <w:rFonts w:ascii="Times New Roman"/>
          <w:b w:val="false"/>
          <w:i w:val="false"/>
          <w:color w:val="000000"/>
          <w:sz w:val="28"/>
        </w:rPr>
        <w:t>
      2)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жағдайда өтініштерді қабылдау және мемлекеттік көрсетілетін қызмет көрсету нәтижелерін беру келесі жұмыс күні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7" w:id="210"/>
    <w:p>
      <w:pPr>
        <w:spacing w:after="0"/>
        <w:ind w:left="0"/>
        <w:jc w:val="both"/>
      </w:pPr>
      <w:r>
        <w:rPr>
          <w:rFonts w:ascii="Times New Roman"/>
          <w:b w:val="false"/>
          <w:i w:val="false"/>
          <w:color w:val="000000"/>
          <w:sz w:val="28"/>
        </w:rPr>
        <w:t>
      9. Көрсетілетін қызметті алушы жүгінген кезде мемлекеттік қызмет көрсету үшін қажетті құжаттар:</w:t>
      </w:r>
    </w:p>
    <w:bookmarkEnd w:id="210"/>
    <w:p>
      <w:pPr>
        <w:spacing w:after="0"/>
        <w:ind w:left="0"/>
        <w:jc w:val="both"/>
      </w:pPr>
      <w:r>
        <w:rPr>
          <w:rFonts w:ascii="Times New Roman"/>
          <w:b w:val="false"/>
          <w:i w:val="false"/>
          <w:color w:val="000000"/>
          <w:sz w:val="28"/>
        </w:rPr>
        <w:t>
      1) көрсетілетін қызметті берушіге:</w:t>
      </w:r>
    </w:p>
    <w:p>
      <w:pPr>
        <w:spacing w:after="0"/>
        <w:ind w:left="0"/>
        <w:jc w:val="both"/>
      </w:pPr>
      <w:r>
        <w:rPr>
          <w:rFonts w:ascii="Times New Roman"/>
          <w:b w:val="false"/>
          <w:i w:val="false"/>
          <w:color w:val="000000"/>
          <w:sz w:val="28"/>
        </w:rPr>
        <w:t>
      жеке басын сәйкестендіру үшін жеке басын куәландыратын құжат;</w:t>
      </w:r>
    </w:p>
    <w:p>
      <w:pPr>
        <w:spacing w:after="0"/>
        <w:ind w:left="0"/>
        <w:jc w:val="both"/>
      </w:pPr>
      <w:r>
        <w:rPr>
          <w:rFonts w:ascii="Times New Roman"/>
          <w:b w:val="false"/>
          <w:i w:val="false"/>
          <w:color w:val="000000"/>
          <w:sz w:val="28"/>
        </w:rPr>
        <w:t>
      2) порталға:</w:t>
      </w:r>
    </w:p>
    <w:p>
      <w:pPr>
        <w:spacing w:after="0"/>
        <w:ind w:left="0"/>
        <w:jc w:val="both"/>
      </w:pPr>
      <w:r>
        <w:rPr>
          <w:rFonts w:ascii="Times New Roman"/>
          <w:b w:val="false"/>
          <w:i w:val="false"/>
          <w:color w:val="000000"/>
          <w:sz w:val="28"/>
        </w:rPr>
        <w:t>
      электрондық құжат нысандағы сұрау салу.</w:t>
      </w:r>
    </w:p>
    <w:p>
      <w:pPr>
        <w:spacing w:after="0"/>
        <w:ind w:left="0"/>
        <w:jc w:val="both"/>
      </w:pPr>
      <w:r>
        <w:rPr>
          <w:rFonts w:ascii="Times New Roman"/>
          <w:b w:val="false"/>
          <w:i w:val="false"/>
          <w:color w:val="000000"/>
          <w:sz w:val="28"/>
        </w:rPr>
        <w:t>
      Көрсетілетін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5" w:id="211"/>
    <w:p>
      <w:pPr>
        <w:spacing w:after="0"/>
        <w:ind w:left="0"/>
        <w:jc w:val="both"/>
      </w:pPr>
      <w:r>
        <w:rPr>
          <w:rFonts w:ascii="Times New Roman"/>
          <w:b w:val="false"/>
          <w:i w:val="false"/>
          <w:color w:val="000000"/>
          <w:sz w:val="28"/>
        </w:rPr>
        <w:t>
      9-1.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 мемлекеттік қызметті көрсетуден бас тарту үшін негіз болып табылады.</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Денсаулық сақтау министрінің 27.06.2017 </w:t>
      </w:r>
      <w:r>
        <w:rPr>
          <w:rFonts w:ascii="Times New Roman"/>
          <w:b w:val="false"/>
          <w:i w:val="false"/>
          <w:color w:val="00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8" w:id="212"/>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212"/>
    <w:p>
      <w:pPr>
        <w:spacing w:after="0"/>
        <w:ind w:left="0"/>
        <w:jc w:val="both"/>
      </w:pPr>
      <w:r>
        <w:rPr>
          <w:rFonts w:ascii="Times New Roman"/>
          <w:b w:val="false"/>
          <w:i w:val="false"/>
          <w:color w:val="ff0000"/>
          <w:sz w:val="28"/>
        </w:rPr>
        <w:t xml:space="preserve">
      Ескерту. 3-тараудың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69" w:id="213"/>
    <w:p>
      <w:pPr>
        <w:spacing w:after="0"/>
        <w:ind w:left="0"/>
        <w:jc w:val="both"/>
      </w:pPr>
      <w:r>
        <w:rPr>
          <w:rFonts w:ascii="Times New Roman"/>
          <w:b w:val="false"/>
          <w:i w:val="false"/>
          <w:color w:val="000000"/>
          <w:sz w:val="28"/>
        </w:rPr>
        <w:t>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13-тармағында көрсетілген мекенжай 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шағымданады.</w:t>
      </w:r>
    </w:p>
    <w:bookmarkEnd w:id="213"/>
    <w:p>
      <w:pPr>
        <w:spacing w:after="0"/>
        <w:ind w:left="0"/>
        <w:jc w:val="both"/>
      </w:pPr>
      <w:r>
        <w:rPr>
          <w:rFonts w:ascii="Times New Roman"/>
          <w:b w:val="false"/>
          <w:i w:val="false"/>
          <w:color w:val="000000"/>
          <w:sz w:val="28"/>
        </w:rPr>
        <w:t>
      Шағым почта арқылы жазбаша нысанда немесе қолданыстағы заңнамада көзделген жағдайларда электрондық түрде не көрсетілетін қызметті берушінің немесе Министрліктің кеңсесі арқылы қолма-қол қабылданады.</w:t>
      </w:r>
    </w:p>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0" w:id="214"/>
    <w:p>
      <w:pPr>
        <w:spacing w:after="0"/>
        <w:ind w:left="0"/>
        <w:jc w:val="both"/>
      </w:pPr>
      <w:r>
        <w:rPr>
          <w:rFonts w:ascii="Times New Roman"/>
          <w:b w:val="false"/>
          <w:i w:val="false"/>
          <w:color w:val="000000"/>
          <w:sz w:val="28"/>
        </w:rPr>
        <w:t>
      11.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bookmarkEnd w:id="214"/>
    <w:bookmarkStart w:name="z271" w:id="215"/>
    <w:p>
      <w:pPr>
        <w:spacing w:after="0"/>
        <w:ind w:left="0"/>
        <w:jc w:val="left"/>
      </w:pPr>
      <w:r>
        <w:rPr>
          <w:rFonts w:ascii="Times New Roman"/>
          <w:b/>
          <w:i w:val="false"/>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215"/>
    <w:p>
      <w:pPr>
        <w:spacing w:after="0"/>
        <w:ind w:left="0"/>
        <w:jc w:val="both"/>
      </w:pPr>
      <w:r>
        <w:rPr>
          <w:rFonts w:ascii="Times New Roman"/>
          <w:b w:val="false"/>
          <w:i w:val="false"/>
          <w:color w:val="ff0000"/>
          <w:sz w:val="28"/>
        </w:rPr>
        <w:t xml:space="preserve">
      Ескерту. 4-тараудың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72" w:id="216"/>
    <w:p>
      <w:pPr>
        <w:spacing w:after="0"/>
        <w:ind w:left="0"/>
        <w:jc w:val="both"/>
      </w:pPr>
      <w:r>
        <w:rPr>
          <w:rFonts w:ascii="Times New Roman"/>
          <w:b w:val="false"/>
          <w:i w:val="false"/>
          <w:color w:val="000000"/>
          <w:sz w:val="28"/>
        </w:rPr>
        <w:t>
      12. Мемлекеттік қызмет көрсету орындарының мекенжайлары Министрліктің www.dsm.gov.kz интернет-ресурсында "Мемлекеттік көрсетілетін қызметтер" бөлімінде орналастырылған.</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3" w:id="217"/>
    <w:p>
      <w:pPr>
        <w:spacing w:after="0"/>
        <w:ind w:left="0"/>
        <w:jc w:val="both"/>
      </w:pPr>
      <w:r>
        <w:rPr>
          <w:rFonts w:ascii="Times New Roman"/>
          <w:b w:val="false"/>
          <w:i w:val="false"/>
          <w:color w:val="000000"/>
          <w:sz w:val="28"/>
        </w:rPr>
        <w:t>
      13. Мемлекеттік қызметтер көрсету мәселелері жөніндегі анықтама қызметінің байланыс телефондары Министрліктің www.dsm.gov.kz интернет-ресурсында көрсетілген, Мемлекеттік қызметтер көрсету мәселелері жөніндегі бірыңғай байланыс-орталығы: 8-800-080-7777, 1414.</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8" w:id="218"/>
    <w:p>
      <w:pPr>
        <w:spacing w:after="0"/>
        <w:ind w:left="0"/>
        <w:jc w:val="both"/>
      </w:pPr>
      <w:r>
        <w:rPr>
          <w:rFonts w:ascii="Times New Roman"/>
          <w:b w:val="false"/>
          <w:i w:val="false"/>
          <w:color w:val="000000"/>
          <w:sz w:val="28"/>
        </w:rPr>
        <w:t>
      15. Көрсетілген қызметті алушы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байланыс-орталығы арқылы ала алады.</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15-тармақпен толықтырылды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"Медициналық-санитариялық</w:t>
            </w:r>
            <w:r>
              <w:br/>
            </w:r>
            <w:r>
              <w:rPr>
                <w:rFonts w:ascii="Times New Roman"/>
                <w:b w:val="false"/>
                <w:i w:val="false"/>
                <w:color w:val="000000"/>
                <w:sz w:val="20"/>
              </w:rPr>
              <w:t>алғашқы көмек көрсететін</w:t>
            </w:r>
            <w:r>
              <w:br/>
            </w:r>
            <w:r>
              <w:rPr>
                <w:rFonts w:ascii="Times New Roman"/>
                <w:b w:val="false"/>
                <w:i w:val="false"/>
                <w:color w:val="000000"/>
                <w:sz w:val="20"/>
              </w:rPr>
              <w:t>медициналық ұйымнан</w:t>
            </w:r>
            <w:r>
              <w:br/>
            </w:r>
            <w:r>
              <w:rPr>
                <w:rFonts w:ascii="Times New Roman"/>
                <w:b w:val="false"/>
                <w:i w:val="false"/>
                <w:color w:val="000000"/>
                <w:sz w:val="20"/>
              </w:rPr>
              <w:t>анықтама беру стандартына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xml:space="preserve">
      Нысан  </w:t>
      </w:r>
    </w:p>
    <w:bookmarkStart w:name="z275" w:id="219"/>
    <w:p>
      <w:pPr>
        <w:spacing w:after="0"/>
        <w:ind w:left="0"/>
        <w:jc w:val="left"/>
      </w:pPr>
      <w:r>
        <w:rPr>
          <w:rFonts w:ascii="Times New Roman"/>
          <w:b/>
          <w:i w:val="false"/>
          <w:color w:val="000000"/>
        </w:rPr>
        <w:t xml:space="preserve"> АНЫҚТАМА</w:t>
      </w:r>
      <w:r>
        <w:br/>
      </w:r>
      <w:r>
        <w:rPr>
          <w:rFonts w:ascii="Times New Roman"/>
          <w:b/>
          <w:i w:val="false"/>
          <w:color w:val="000000"/>
        </w:rPr>
        <w:t>СПРАВКА</w:t>
      </w:r>
    </w:p>
    <w:bookmarkEnd w:id="219"/>
    <w:p>
      <w:pPr>
        <w:spacing w:after="0"/>
        <w:ind w:left="0"/>
        <w:jc w:val="both"/>
      </w:pPr>
      <w:r>
        <w:rPr>
          <w:rFonts w:ascii="Times New Roman"/>
          <w:b w:val="false"/>
          <w:i w:val="false"/>
          <w:color w:val="000000"/>
          <w:sz w:val="28"/>
        </w:rPr>
        <w:t>
      Берілген күні/дата выдачи 20 жылы/год "......".................</w:t>
      </w:r>
    </w:p>
    <w:bookmarkStart w:name="z276" w:id="220"/>
    <w:p>
      <w:pPr>
        <w:spacing w:after="0"/>
        <w:ind w:left="0"/>
        <w:jc w:val="both"/>
      </w:pPr>
      <w:r>
        <w:rPr>
          <w:rFonts w:ascii="Times New Roman"/>
          <w:b w:val="false"/>
          <w:i w:val="false"/>
          <w:color w:val="000000"/>
          <w:sz w:val="28"/>
        </w:rPr>
        <w:t>
      1. Тегі, аты, әкесінің аты (бар болғанда жағдайда)./Фамилия Имя,</w:t>
      </w:r>
    </w:p>
    <w:bookmarkEnd w:id="220"/>
    <w:p>
      <w:pPr>
        <w:spacing w:after="0"/>
        <w:ind w:left="0"/>
        <w:jc w:val="both"/>
      </w:pPr>
      <w:r>
        <w:rPr>
          <w:rFonts w:ascii="Times New Roman"/>
          <w:b w:val="false"/>
          <w:i w:val="false"/>
          <w:color w:val="000000"/>
          <w:sz w:val="28"/>
        </w:rPr>
        <w:t>
      Отечество (бар болған жағдайда)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құжаттарға сәйкес)</w:t>
      </w:r>
    </w:p>
    <w:p>
      <w:pPr>
        <w:spacing w:after="0"/>
        <w:ind w:left="0"/>
        <w:jc w:val="both"/>
      </w:pPr>
      <w:r>
        <w:rPr>
          <w:rFonts w:ascii="Times New Roman"/>
          <w:b w:val="false"/>
          <w:i w:val="false"/>
          <w:color w:val="000000"/>
          <w:sz w:val="28"/>
        </w:rPr>
        <w:t>
            (в соответствии с документами, удостоверяющими личность)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ЖСН/ИИН __ __ __ __ __ __ __ __ __ __ __ __</w:t>
      </w:r>
    </w:p>
    <w:bookmarkStart w:name="z277" w:id="221"/>
    <w:p>
      <w:pPr>
        <w:spacing w:after="0"/>
        <w:ind w:left="0"/>
        <w:jc w:val="both"/>
      </w:pPr>
      <w:r>
        <w:rPr>
          <w:rFonts w:ascii="Times New Roman"/>
          <w:b w:val="false"/>
          <w:i w:val="false"/>
          <w:color w:val="000000"/>
          <w:sz w:val="28"/>
        </w:rPr>
        <w:t>
      2. Туған күні/дата рождения:___күні/число____айы/месяц ____ жылы/год.</w:t>
      </w:r>
    </w:p>
    <w:bookmarkEnd w:id="221"/>
    <w:bookmarkStart w:name="z278" w:id="222"/>
    <w:p>
      <w:pPr>
        <w:spacing w:after="0"/>
        <w:ind w:left="0"/>
        <w:jc w:val="both"/>
      </w:pPr>
      <w:r>
        <w:rPr>
          <w:rFonts w:ascii="Times New Roman"/>
          <w:b w:val="false"/>
          <w:i w:val="false"/>
          <w:color w:val="000000"/>
          <w:sz w:val="28"/>
        </w:rPr>
        <w:t>
      3. Мекенжайы/адрес (тұрғылықты мекенжайы/место постоянного жительства):</w:t>
      </w:r>
    </w:p>
    <w:bookmarkEnd w:id="222"/>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bookmarkStart w:name="z279" w:id="223"/>
    <w:p>
      <w:pPr>
        <w:spacing w:after="0"/>
        <w:ind w:left="0"/>
        <w:jc w:val="both"/>
      </w:pPr>
      <w:r>
        <w:rPr>
          <w:rFonts w:ascii="Times New Roman"/>
          <w:b w:val="false"/>
          <w:i w:val="false"/>
          <w:color w:val="000000"/>
          <w:sz w:val="28"/>
        </w:rPr>
        <w:t>
      4. Диспансерлік есепте тұр/тұрған жоқ (қажеттісін сызу)/</w:t>
      </w:r>
    </w:p>
    <w:bookmarkEnd w:id="223"/>
    <w:p>
      <w:pPr>
        <w:spacing w:after="0"/>
        <w:ind w:left="0"/>
        <w:jc w:val="both"/>
      </w:pPr>
      <w:r>
        <w:rPr>
          <w:rFonts w:ascii="Times New Roman"/>
          <w:b w:val="false"/>
          <w:i w:val="false"/>
          <w:color w:val="000000"/>
          <w:sz w:val="28"/>
        </w:rPr>
        <w:t>
      На диспансерном учете: состоит/не состоит (нужное подчеркнуть).</w:t>
      </w:r>
    </w:p>
    <w:p>
      <w:pPr>
        <w:spacing w:after="0"/>
        <w:ind w:left="0"/>
        <w:jc w:val="both"/>
      </w:pPr>
      <w:r>
        <w:rPr>
          <w:rFonts w:ascii="Times New Roman"/>
          <w:b w:val="false"/>
          <w:i w:val="false"/>
          <w:color w:val="000000"/>
          <w:sz w:val="28"/>
        </w:rPr>
        <w:t>
      Мөрдің орны                  Анықтама берген дәрігердің Т.А.Ә./</w:t>
      </w:r>
    </w:p>
    <w:p>
      <w:pPr>
        <w:spacing w:after="0"/>
        <w:ind w:left="0"/>
        <w:jc w:val="both"/>
      </w:pPr>
      <w:r>
        <w:rPr>
          <w:rFonts w:ascii="Times New Roman"/>
          <w:b w:val="false"/>
          <w:i w:val="false"/>
          <w:color w:val="000000"/>
          <w:sz w:val="28"/>
        </w:rPr>
        <w:t>
      __________________________   Қолы/ ___________</w:t>
      </w:r>
    </w:p>
    <w:p>
      <w:pPr>
        <w:spacing w:after="0"/>
        <w:ind w:left="0"/>
        <w:jc w:val="both"/>
      </w:pPr>
      <w:r>
        <w:rPr>
          <w:rFonts w:ascii="Times New Roman"/>
          <w:b w:val="false"/>
          <w:i w:val="false"/>
          <w:color w:val="000000"/>
          <w:sz w:val="28"/>
        </w:rPr>
        <w:t>
      Место печати                 Ф.И.О. врача, выдавшего справку</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Күні 20 ___ жылғы "____"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272 бұйрығына</w:t>
            </w:r>
            <w:r>
              <w:br/>
            </w:r>
            <w:r>
              <w:rPr>
                <w:rFonts w:ascii="Times New Roman"/>
                <w:b w:val="false"/>
                <w:i w:val="false"/>
                <w:color w:val="000000"/>
                <w:sz w:val="20"/>
              </w:rPr>
              <w:t>10-қосымша</w:t>
            </w:r>
          </w:p>
        </w:tc>
      </w:tr>
    </w:tbl>
    <w:bookmarkStart w:name="z281" w:id="224"/>
    <w:p>
      <w:pPr>
        <w:spacing w:after="0"/>
        <w:ind w:left="0"/>
        <w:jc w:val="left"/>
      </w:pPr>
      <w:r>
        <w:rPr>
          <w:rFonts w:ascii="Times New Roman"/>
          <w:b/>
          <w:i w:val="false"/>
          <w:color w:val="000000"/>
        </w:rPr>
        <w:t xml:space="preserve"> "Еңбекке уақытша жарамсыздық парағын беру" мемлекеттік көрсетілетін қызмет стандарты</w:t>
      </w:r>
    </w:p>
    <w:bookmarkEnd w:id="224"/>
    <w:p>
      <w:pPr>
        <w:spacing w:after="0"/>
        <w:ind w:left="0"/>
        <w:jc w:val="both"/>
      </w:pPr>
      <w:r>
        <w:rPr>
          <w:rFonts w:ascii="Times New Roman"/>
          <w:b w:val="false"/>
          <w:i w:val="false"/>
          <w:color w:val="ff0000"/>
          <w:sz w:val="28"/>
        </w:rPr>
        <w:t xml:space="preserve">
      Ескерту. Стандарт жаңа редакцияда – ҚР Денсаулық сақтау министрінің 27.09.2019 </w:t>
      </w:r>
      <w:r>
        <w:rPr>
          <w:rFonts w:ascii="Times New Roman"/>
          <w:b w:val="false"/>
          <w:i w:val="false"/>
          <w:color w:val="ff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51" w:id="225"/>
    <w:p>
      <w:pPr>
        <w:spacing w:after="0"/>
        <w:ind w:left="0"/>
        <w:jc w:val="left"/>
      </w:pPr>
      <w:r>
        <w:rPr>
          <w:rFonts w:ascii="Times New Roman"/>
          <w:b/>
          <w:i w:val="false"/>
          <w:color w:val="000000"/>
        </w:rPr>
        <w:t xml:space="preserve"> 1-тарау. Жалпы ережелер</w:t>
      </w:r>
    </w:p>
    <w:bookmarkEnd w:id="225"/>
    <w:bookmarkStart w:name="z652" w:id="226"/>
    <w:p>
      <w:pPr>
        <w:spacing w:after="0"/>
        <w:ind w:left="0"/>
        <w:jc w:val="both"/>
      </w:pPr>
      <w:r>
        <w:rPr>
          <w:rFonts w:ascii="Times New Roman"/>
          <w:b w:val="false"/>
          <w:i w:val="false"/>
          <w:color w:val="000000"/>
          <w:sz w:val="28"/>
        </w:rPr>
        <w:t>
      1. "Еңбекке уақытша жарамсыздық парағын беру" мемлекеттік көрсетілетін қызмет (бұдан әрі – мемлекеттік көрсетілетін қызмет).</w:t>
      </w:r>
    </w:p>
    <w:bookmarkEnd w:id="226"/>
    <w:bookmarkStart w:name="z653" w:id="227"/>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227"/>
    <w:bookmarkStart w:name="z654" w:id="228"/>
    <w:p>
      <w:pPr>
        <w:spacing w:after="0"/>
        <w:ind w:left="0"/>
        <w:jc w:val="both"/>
      </w:pPr>
      <w:r>
        <w:rPr>
          <w:rFonts w:ascii="Times New Roman"/>
          <w:b w:val="false"/>
          <w:i w:val="false"/>
          <w:color w:val="000000"/>
          <w:sz w:val="28"/>
        </w:rPr>
        <w:t>
      3. Мемлекеттік қызметті денсаулық сақтау субъектілері (бұдан әрі - көрсетілетін қызметті беруші) көрсетеді.</w:t>
      </w:r>
    </w:p>
    <w:bookmarkEnd w:id="228"/>
    <w:p>
      <w:pPr>
        <w:spacing w:after="0"/>
        <w:ind w:left="0"/>
        <w:jc w:val="both"/>
      </w:pPr>
      <w:r>
        <w:rPr>
          <w:rFonts w:ascii="Times New Roman"/>
          <w:b w:val="false"/>
          <w:i w:val="false"/>
          <w:color w:val="000000"/>
          <w:sz w:val="28"/>
        </w:rPr>
        <w:t>
      Мемлекеттік қызметті көрсетуге өтініштерді қабылдау және олардың нәтижелерін беру:</w:t>
      </w:r>
    </w:p>
    <w:p>
      <w:pPr>
        <w:spacing w:after="0"/>
        <w:ind w:left="0"/>
        <w:jc w:val="both"/>
      </w:pPr>
      <w:r>
        <w:rPr>
          <w:rFonts w:ascii="Times New Roman"/>
          <w:b w:val="false"/>
          <w:i w:val="false"/>
          <w:color w:val="000000"/>
          <w:sz w:val="28"/>
        </w:rPr>
        <w:t>
      1) көрсетілетін қызметті беруші;</w:t>
      </w:r>
    </w:p>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Start w:name="z655" w:id="229"/>
    <w:p>
      <w:pPr>
        <w:spacing w:after="0"/>
        <w:ind w:left="0"/>
        <w:jc w:val="left"/>
      </w:pPr>
      <w:r>
        <w:rPr>
          <w:rFonts w:ascii="Times New Roman"/>
          <w:b/>
          <w:i w:val="false"/>
          <w:color w:val="000000"/>
        </w:rPr>
        <w:t xml:space="preserve"> 2-тарау. Мемлекеттік қызметті көрсету тәртібі</w:t>
      </w:r>
    </w:p>
    <w:bookmarkEnd w:id="229"/>
    <w:bookmarkStart w:name="z656" w:id="230"/>
    <w:p>
      <w:pPr>
        <w:spacing w:after="0"/>
        <w:ind w:left="0"/>
        <w:jc w:val="both"/>
      </w:pPr>
      <w:r>
        <w:rPr>
          <w:rFonts w:ascii="Times New Roman"/>
          <w:b w:val="false"/>
          <w:i w:val="false"/>
          <w:color w:val="000000"/>
          <w:sz w:val="28"/>
        </w:rPr>
        <w:t>
      4. Мемлекеттік қызметті көрсету мерзімі:</w:t>
      </w:r>
    </w:p>
    <w:bookmarkEnd w:id="230"/>
    <w:p>
      <w:pPr>
        <w:spacing w:after="0"/>
        <w:ind w:left="0"/>
        <w:jc w:val="both"/>
      </w:pPr>
      <w:r>
        <w:rPr>
          <w:rFonts w:ascii="Times New Roman"/>
          <w:b w:val="false"/>
          <w:i w:val="false"/>
          <w:color w:val="000000"/>
          <w:sz w:val="28"/>
        </w:rPr>
        <w:t>
      1) көрсетілетін қызметті алушы көрсетілетін қызметті берушіге құжаттарды тапсырған сәттен бастап, сондай-ақ порталға жүгінген кезде – 30 (отыз) минуттан аспайды;</w:t>
      </w:r>
    </w:p>
    <w:p>
      <w:pPr>
        <w:spacing w:after="0"/>
        <w:ind w:left="0"/>
        <w:jc w:val="both"/>
      </w:pPr>
      <w:r>
        <w:rPr>
          <w:rFonts w:ascii="Times New Roman"/>
          <w:b w:val="false"/>
          <w:i w:val="false"/>
          <w:color w:val="000000"/>
          <w:sz w:val="28"/>
        </w:rPr>
        <w:t>
      2) құжаттарды тапсыру үшін күтудің рұқсат етілген ең ұзақ уақыты – 30 (отыз) минуттан аспайды.</w:t>
      </w:r>
    </w:p>
    <w:p>
      <w:pPr>
        <w:spacing w:after="0"/>
        <w:ind w:left="0"/>
        <w:jc w:val="both"/>
      </w:pPr>
      <w:r>
        <w:rPr>
          <w:rFonts w:ascii="Times New Roman"/>
          <w:b w:val="false"/>
          <w:i w:val="false"/>
          <w:color w:val="000000"/>
          <w:sz w:val="28"/>
        </w:rPr>
        <w:t>
      Мемлекеттік көрсетілетін қызмет тікелей жүгінген кезде сол күні көрсетіледі. Бұл ретте, мемлекеттік көрсетілетін қызметті алуға сұрау салу көрсетілетін қызметті берушінің жұмыс уақытына 2 сағат қалғанға дейін берілуі қажет (жұмыс күндері сағат 18.00-ге дейін).</w:t>
      </w:r>
    </w:p>
    <w:bookmarkStart w:name="z657" w:id="231"/>
    <w:p>
      <w:pPr>
        <w:spacing w:after="0"/>
        <w:ind w:left="0"/>
        <w:jc w:val="both"/>
      </w:pPr>
      <w:r>
        <w:rPr>
          <w:rFonts w:ascii="Times New Roman"/>
          <w:b w:val="false"/>
          <w:i w:val="false"/>
          <w:color w:val="000000"/>
          <w:sz w:val="28"/>
        </w:rPr>
        <w:t>
      5. Мемлекеттік қызметті көрсету нысаны – электрондық (ішінара автоматтандырылған) және (немесе) қағаз түрінде.</w:t>
      </w:r>
    </w:p>
    <w:bookmarkEnd w:id="231"/>
    <w:bookmarkStart w:name="z658" w:id="232"/>
    <w:p>
      <w:pPr>
        <w:spacing w:after="0"/>
        <w:ind w:left="0"/>
        <w:jc w:val="both"/>
      </w:pPr>
      <w:r>
        <w:rPr>
          <w:rFonts w:ascii="Times New Roman"/>
          <w:b w:val="false"/>
          <w:i w:val="false"/>
          <w:color w:val="000000"/>
          <w:sz w:val="28"/>
        </w:rPr>
        <w:t>
      6. Мемлекеттік қызметті көрсету нәтижесі:</w:t>
      </w:r>
    </w:p>
    <w:bookmarkEnd w:id="232"/>
    <w:p>
      <w:pPr>
        <w:spacing w:after="0"/>
        <w:ind w:left="0"/>
        <w:jc w:val="both"/>
      </w:pPr>
      <w:r>
        <w:rPr>
          <w:rFonts w:ascii="Times New Roman"/>
          <w:b w:val="false"/>
          <w:i w:val="false"/>
          <w:color w:val="000000"/>
          <w:sz w:val="28"/>
        </w:rPr>
        <w:t xml:space="preserve">
      1) көрсетілетін қызметті беруші -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10964 болып тіркелген) сәйкес денсаулық сақтау субъектілерінен берілетін еңбекке уақытша жарамсыздық туралы парақ;</w:t>
      </w:r>
    </w:p>
    <w:p>
      <w:pPr>
        <w:spacing w:after="0"/>
        <w:ind w:left="0"/>
        <w:jc w:val="both"/>
      </w:pPr>
      <w:r>
        <w:rPr>
          <w:rFonts w:ascii="Times New Roman"/>
          <w:b w:val="false"/>
          <w:i w:val="false"/>
          <w:color w:val="000000"/>
          <w:sz w:val="28"/>
        </w:rPr>
        <w:t>
      2) порталға - электрондық форматта жүгінген кезде - көрсетілетін қызметті берушінің электрондық цифрлық қолтаңбасымен (бұдан әрі -ЭЦҚ) қол қойылған электрондық құжат нысанында.</w:t>
      </w:r>
    </w:p>
    <w:p>
      <w:pPr>
        <w:spacing w:after="0"/>
        <w:ind w:left="0"/>
        <w:jc w:val="both"/>
      </w:pPr>
      <w:r>
        <w:rPr>
          <w:rFonts w:ascii="Times New Roman"/>
          <w:b w:val="false"/>
          <w:i w:val="false"/>
          <w:color w:val="000000"/>
          <w:sz w:val="28"/>
        </w:rPr>
        <w:t>
      7. Мемлекеттік көрсетілетін қызмет тегін көрсетіледі.</w:t>
      </w:r>
    </w:p>
    <w:bookmarkStart w:name="z659" w:id="233"/>
    <w:p>
      <w:pPr>
        <w:spacing w:after="0"/>
        <w:ind w:left="0"/>
        <w:jc w:val="both"/>
      </w:pPr>
      <w:r>
        <w:rPr>
          <w:rFonts w:ascii="Times New Roman"/>
          <w:b w:val="false"/>
          <w:i w:val="false"/>
          <w:color w:val="000000"/>
          <w:sz w:val="28"/>
        </w:rPr>
        <w:t>
      8. Жұмыс кестесі:</w:t>
      </w:r>
    </w:p>
    <w:bookmarkEnd w:id="233"/>
    <w:p>
      <w:pPr>
        <w:spacing w:after="0"/>
        <w:ind w:left="0"/>
        <w:jc w:val="both"/>
      </w:pPr>
      <w:r>
        <w:rPr>
          <w:rFonts w:ascii="Times New Roman"/>
          <w:b w:val="false"/>
          <w:i w:val="false"/>
          <w:color w:val="000000"/>
          <w:sz w:val="28"/>
        </w:rPr>
        <w:t>
      1) көрсетілетін қызметті берушінің жұмыс кестесі – Қазақстан Республикасының еңбек кодексіне сәйкес демалыс (жексенбі) және мереке күндерінен басқа, дүйсенбі – жұма аралығында үзіліссіз 8.00-ден бастап 20.00-ге дейін.</w:t>
      </w:r>
    </w:p>
    <w:p>
      <w:pPr>
        <w:spacing w:after="0"/>
        <w:ind w:left="0"/>
        <w:jc w:val="both"/>
      </w:pPr>
      <w:r>
        <w:rPr>
          <w:rFonts w:ascii="Times New Roman"/>
          <w:b w:val="false"/>
          <w:i w:val="false"/>
          <w:color w:val="000000"/>
          <w:sz w:val="28"/>
        </w:rPr>
        <w:t>
      Көрсетілетін қызметті алушыларды қабылдау кезек тәртібімен жүзеге асырылады. Алдын ала жазылу мен жеделдетіп қызмет көрсету көзделмеген.</w:t>
      </w:r>
    </w:p>
    <w:p>
      <w:pPr>
        <w:spacing w:after="0"/>
        <w:ind w:left="0"/>
        <w:jc w:val="both"/>
      </w:pPr>
      <w:r>
        <w:rPr>
          <w:rFonts w:ascii="Times New Roman"/>
          <w:b w:val="false"/>
          <w:i w:val="false"/>
          <w:color w:val="000000"/>
          <w:sz w:val="28"/>
        </w:rPr>
        <w:t>
      2)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жағдайда өтініштерді қабылдау және мемлекеттік көрсетілетін қызмет көрсету нәтижелерін беру келесі жұмыс күні жүзеге асырылады).</w:t>
      </w:r>
    </w:p>
    <w:bookmarkStart w:name="z660" w:id="234"/>
    <w:p>
      <w:pPr>
        <w:spacing w:after="0"/>
        <w:ind w:left="0"/>
        <w:jc w:val="both"/>
      </w:pPr>
      <w:r>
        <w:rPr>
          <w:rFonts w:ascii="Times New Roman"/>
          <w:b w:val="false"/>
          <w:i w:val="false"/>
          <w:color w:val="000000"/>
          <w:sz w:val="28"/>
        </w:rPr>
        <w:t>
      9. Көрсетілетін қызметті алушы өтініш берген кезде мемлекеттік қызмет көрсету үшін қажетті құжаттар:</w:t>
      </w:r>
    </w:p>
    <w:bookmarkEnd w:id="234"/>
    <w:p>
      <w:pPr>
        <w:spacing w:after="0"/>
        <w:ind w:left="0"/>
        <w:jc w:val="both"/>
      </w:pPr>
      <w:r>
        <w:rPr>
          <w:rFonts w:ascii="Times New Roman"/>
          <w:b w:val="false"/>
          <w:i w:val="false"/>
          <w:color w:val="000000"/>
          <w:sz w:val="28"/>
        </w:rPr>
        <w:t>
      1) көрсетілетін қызметті берушіге жеке басын сәйкестендіру үшін жеке басын куәландыратын құжат;</w:t>
      </w:r>
    </w:p>
    <w:p>
      <w:pPr>
        <w:spacing w:after="0"/>
        <w:ind w:left="0"/>
        <w:jc w:val="both"/>
      </w:pPr>
      <w:r>
        <w:rPr>
          <w:rFonts w:ascii="Times New Roman"/>
          <w:b w:val="false"/>
          <w:i w:val="false"/>
          <w:color w:val="000000"/>
          <w:sz w:val="28"/>
        </w:rPr>
        <w:t>
      2) порталға: электрондық құжат түрінде сұрау салу.</w:t>
      </w:r>
    </w:p>
    <w:p>
      <w:pPr>
        <w:spacing w:after="0"/>
        <w:ind w:left="0"/>
        <w:jc w:val="both"/>
      </w:pPr>
      <w:r>
        <w:rPr>
          <w:rFonts w:ascii="Times New Roman"/>
          <w:b w:val="false"/>
          <w:i w:val="false"/>
          <w:color w:val="000000"/>
          <w:sz w:val="28"/>
        </w:rPr>
        <w:t>
      Көрсетілетін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
    <w:bookmarkStart w:name="z661" w:id="235"/>
    <w:p>
      <w:pPr>
        <w:spacing w:after="0"/>
        <w:ind w:left="0"/>
        <w:jc w:val="both"/>
      </w:pPr>
      <w:r>
        <w:rPr>
          <w:rFonts w:ascii="Times New Roman"/>
          <w:b w:val="false"/>
          <w:i w:val="false"/>
          <w:color w:val="000000"/>
          <w:sz w:val="28"/>
        </w:rPr>
        <w:t>
      10. Мемлекеттік қызметті көрсетуден бас тарту үшін мыналар негіз болып табылады:</w:t>
      </w:r>
    </w:p>
    <w:bookmarkEnd w:id="235"/>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2) еңбекке уақытша жарамсыздық туралы парақты беру үшін медициналық көрсетілімдер болмаған кезде.</w:t>
      </w:r>
    </w:p>
    <w:bookmarkStart w:name="z662" w:id="236"/>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236"/>
    <w:bookmarkStart w:name="z663" w:id="237"/>
    <w:p>
      <w:pPr>
        <w:spacing w:after="0"/>
        <w:ind w:left="0"/>
        <w:jc w:val="both"/>
      </w:pPr>
      <w:r>
        <w:rPr>
          <w:rFonts w:ascii="Times New Roman"/>
          <w:b w:val="false"/>
          <w:i w:val="false"/>
          <w:color w:val="000000"/>
          <w:sz w:val="28"/>
        </w:rPr>
        <w:t>
      11.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13-тармағында көрсетілген мекенжай 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шағымданады.</w:t>
      </w:r>
    </w:p>
    <w:bookmarkEnd w:id="237"/>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шағымымен жүгіне алады.</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bookmarkStart w:name="z664" w:id="238"/>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жүгінеді.</w:t>
      </w:r>
    </w:p>
    <w:bookmarkEnd w:id="238"/>
    <w:bookmarkStart w:name="z665" w:id="239"/>
    <w:p>
      <w:pPr>
        <w:spacing w:after="0"/>
        <w:ind w:left="0"/>
        <w:jc w:val="left"/>
      </w:pPr>
      <w:r>
        <w:rPr>
          <w:rFonts w:ascii="Times New Roman"/>
          <w:b/>
          <w:i w:val="false"/>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239"/>
    <w:bookmarkStart w:name="z666" w:id="240"/>
    <w:p>
      <w:pPr>
        <w:spacing w:after="0"/>
        <w:ind w:left="0"/>
        <w:jc w:val="both"/>
      </w:pPr>
      <w:r>
        <w:rPr>
          <w:rFonts w:ascii="Times New Roman"/>
          <w:b w:val="false"/>
          <w:i w:val="false"/>
          <w:color w:val="000000"/>
          <w:sz w:val="28"/>
        </w:rPr>
        <w:t>
      13. Мемлекеттік қызмет көрсету орындарының мекенжайлары Министрліктің www.dsm.gov.kz интернет-ресурсында "Мемлекеттік көрсетілетін қызметтер" бөлімінде немесе көрсетілетін қызметті берушінің үй-жайларында орналастырылған.</w:t>
      </w:r>
    </w:p>
    <w:bookmarkEnd w:id="240"/>
    <w:bookmarkStart w:name="z667" w:id="241"/>
    <w:p>
      <w:pPr>
        <w:spacing w:after="0"/>
        <w:ind w:left="0"/>
        <w:jc w:val="both"/>
      </w:pPr>
      <w:r>
        <w:rPr>
          <w:rFonts w:ascii="Times New Roman"/>
          <w:b w:val="false"/>
          <w:i w:val="false"/>
          <w:color w:val="000000"/>
          <w:sz w:val="28"/>
        </w:rPr>
        <w:t>
      14. Мемлекеттік қызметтер көрсету мәселелері жөніндегі анықтама қызметінің байланыс телефондары Министрліктің www.dsm.gov.kz интернет-ресурсында көрсетілген, Мемлекеттік қызметтер көрсету мәселелері жөніндегі бірыңғай байланыс-орталығы: 8-800-080-7777, 1414.</w:t>
      </w:r>
    </w:p>
    <w:bookmarkEnd w:id="241"/>
    <w:bookmarkStart w:name="z668" w:id="242"/>
    <w:p>
      <w:pPr>
        <w:spacing w:after="0"/>
        <w:ind w:left="0"/>
        <w:jc w:val="both"/>
      </w:pPr>
      <w:r>
        <w:rPr>
          <w:rFonts w:ascii="Times New Roman"/>
          <w:b w:val="false"/>
          <w:i w:val="false"/>
          <w:color w:val="000000"/>
          <w:sz w:val="28"/>
        </w:rPr>
        <w:t>
      15. Көрсетілген қызметті алушы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байланыс-орталығы арқылы ала алады.</w:t>
      </w:r>
    </w:p>
    <w:bookmarkEnd w:id="2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272 бұйрығына</w:t>
            </w:r>
            <w:r>
              <w:br/>
            </w:r>
            <w:r>
              <w:rPr>
                <w:rFonts w:ascii="Times New Roman"/>
                <w:b w:val="false"/>
                <w:i w:val="false"/>
                <w:color w:val="000000"/>
                <w:sz w:val="20"/>
              </w:rPr>
              <w:t>11-қосымша</w:t>
            </w:r>
          </w:p>
        </w:tc>
      </w:tr>
    </w:tbl>
    <w:bookmarkStart w:name="z302" w:id="243"/>
    <w:p>
      <w:pPr>
        <w:spacing w:after="0"/>
        <w:ind w:left="0"/>
        <w:jc w:val="left"/>
      </w:pPr>
      <w:r>
        <w:rPr>
          <w:rFonts w:ascii="Times New Roman"/>
          <w:b/>
          <w:i w:val="false"/>
          <w:color w:val="000000"/>
        </w:rPr>
        <w:t xml:space="preserve"> "Уақытша еңбекке жарамсыздық туралы анықтама беру" мемлекеттік көрсетілетін қызмет стандарты</w:t>
      </w:r>
    </w:p>
    <w:bookmarkEnd w:id="243"/>
    <w:p>
      <w:pPr>
        <w:spacing w:after="0"/>
        <w:ind w:left="0"/>
        <w:jc w:val="both"/>
      </w:pPr>
      <w:r>
        <w:rPr>
          <w:rFonts w:ascii="Times New Roman"/>
          <w:b w:val="false"/>
          <w:i w:val="false"/>
          <w:color w:val="ff0000"/>
          <w:sz w:val="28"/>
        </w:rPr>
        <w:t xml:space="preserve">
      Ескерту. Стандарт жаңа редакцияда – ҚР Денсаулық сақтау министрінің 27.09.2019 </w:t>
      </w:r>
      <w:r>
        <w:rPr>
          <w:rFonts w:ascii="Times New Roman"/>
          <w:b w:val="false"/>
          <w:i w:val="false"/>
          <w:color w:val="ff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69" w:id="244"/>
    <w:p>
      <w:pPr>
        <w:spacing w:after="0"/>
        <w:ind w:left="0"/>
        <w:jc w:val="left"/>
      </w:pPr>
      <w:r>
        <w:rPr>
          <w:rFonts w:ascii="Times New Roman"/>
          <w:b/>
          <w:i w:val="false"/>
          <w:color w:val="000000"/>
        </w:rPr>
        <w:t xml:space="preserve"> 1-тарау. Жалпы ережелер</w:t>
      </w:r>
    </w:p>
    <w:bookmarkEnd w:id="244"/>
    <w:bookmarkStart w:name="z670" w:id="245"/>
    <w:p>
      <w:pPr>
        <w:spacing w:after="0"/>
        <w:ind w:left="0"/>
        <w:jc w:val="both"/>
      </w:pPr>
      <w:r>
        <w:rPr>
          <w:rFonts w:ascii="Times New Roman"/>
          <w:b w:val="false"/>
          <w:i w:val="false"/>
          <w:color w:val="000000"/>
          <w:sz w:val="28"/>
        </w:rPr>
        <w:t>
      1. "Уақытша еңбекке жарамсыздық туралы анықтама беру" мемлекеттік көрсетілетін қызмет (бұдан әрі – мемлекеттік көрсетілетін қызмет).</w:t>
      </w:r>
    </w:p>
    <w:bookmarkEnd w:id="245"/>
    <w:bookmarkStart w:name="z671" w:id="246"/>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246"/>
    <w:bookmarkStart w:name="z672" w:id="247"/>
    <w:p>
      <w:pPr>
        <w:spacing w:after="0"/>
        <w:ind w:left="0"/>
        <w:jc w:val="both"/>
      </w:pPr>
      <w:r>
        <w:rPr>
          <w:rFonts w:ascii="Times New Roman"/>
          <w:b w:val="false"/>
          <w:i w:val="false"/>
          <w:color w:val="000000"/>
          <w:sz w:val="28"/>
        </w:rPr>
        <w:t>
      3. Мемлекеттік қызметтерді денсаулық сақтау субъектілері (бұдан әрі - көрсетілетін қызметті беруші) көрсетеді.</w:t>
      </w:r>
    </w:p>
    <w:bookmarkEnd w:id="247"/>
    <w:p>
      <w:pPr>
        <w:spacing w:after="0"/>
        <w:ind w:left="0"/>
        <w:jc w:val="both"/>
      </w:pPr>
      <w:r>
        <w:rPr>
          <w:rFonts w:ascii="Times New Roman"/>
          <w:b w:val="false"/>
          <w:i w:val="false"/>
          <w:color w:val="000000"/>
          <w:sz w:val="28"/>
        </w:rPr>
        <w:t>
      Мемлекеттік көрсетілетін қызметтерді көрсетуге өтініштерді қабылдау және олардың нәтижесін беру:</w:t>
      </w:r>
    </w:p>
    <w:p>
      <w:pPr>
        <w:spacing w:after="0"/>
        <w:ind w:left="0"/>
        <w:jc w:val="both"/>
      </w:pPr>
      <w:r>
        <w:rPr>
          <w:rFonts w:ascii="Times New Roman"/>
          <w:b w:val="false"/>
          <w:i w:val="false"/>
          <w:color w:val="000000"/>
          <w:sz w:val="28"/>
        </w:rPr>
        <w:t>
      1) көрсетілетін қызметті беруші (тікелей өтініш берген кезде);</w:t>
      </w:r>
    </w:p>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Start w:name="z673" w:id="248"/>
    <w:p>
      <w:pPr>
        <w:spacing w:after="0"/>
        <w:ind w:left="0"/>
        <w:jc w:val="left"/>
      </w:pPr>
      <w:r>
        <w:rPr>
          <w:rFonts w:ascii="Times New Roman"/>
          <w:b/>
          <w:i w:val="false"/>
          <w:color w:val="000000"/>
        </w:rPr>
        <w:t xml:space="preserve"> 2-тарау. Мемлекеттік қызметті көрсету тәртібі</w:t>
      </w:r>
    </w:p>
    <w:bookmarkEnd w:id="248"/>
    <w:bookmarkStart w:name="z674" w:id="249"/>
    <w:p>
      <w:pPr>
        <w:spacing w:after="0"/>
        <w:ind w:left="0"/>
        <w:jc w:val="both"/>
      </w:pPr>
      <w:r>
        <w:rPr>
          <w:rFonts w:ascii="Times New Roman"/>
          <w:b w:val="false"/>
          <w:i w:val="false"/>
          <w:color w:val="000000"/>
          <w:sz w:val="28"/>
        </w:rPr>
        <w:t>
      4. Мемлекеттік қызметті көрсету мерзімі:</w:t>
      </w:r>
    </w:p>
    <w:bookmarkEnd w:id="249"/>
    <w:p>
      <w:pPr>
        <w:spacing w:after="0"/>
        <w:ind w:left="0"/>
        <w:jc w:val="both"/>
      </w:pPr>
      <w:r>
        <w:rPr>
          <w:rFonts w:ascii="Times New Roman"/>
          <w:b w:val="false"/>
          <w:i w:val="false"/>
          <w:color w:val="000000"/>
          <w:sz w:val="28"/>
        </w:rPr>
        <w:t>
      1) көрсетілетін қызметті алушы көрсетілетін қызметті берушіге құжаттарды тапсырған сәттен бастап, сондай-ақ порталға жүгінген кезден бастап – 30 (отыз) минуттан аспайды;</w:t>
      </w:r>
    </w:p>
    <w:p>
      <w:pPr>
        <w:spacing w:after="0"/>
        <w:ind w:left="0"/>
        <w:jc w:val="both"/>
      </w:pPr>
      <w:r>
        <w:rPr>
          <w:rFonts w:ascii="Times New Roman"/>
          <w:b w:val="false"/>
          <w:i w:val="false"/>
          <w:color w:val="000000"/>
          <w:sz w:val="28"/>
        </w:rPr>
        <w:t>
      2) құжаттарды тапсыру үшін күтудің рұқсат етілген ең ұзақ уақыты – 30 (отыз) минуттан аспайды.</w:t>
      </w:r>
    </w:p>
    <w:p>
      <w:pPr>
        <w:spacing w:after="0"/>
        <w:ind w:left="0"/>
        <w:jc w:val="both"/>
      </w:pPr>
      <w:r>
        <w:rPr>
          <w:rFonts w:ascii="Times New Roman"/>
          <w:b w:val="false"/>
          <w:i w:val="false"/>
          <w:color w:val="000000"/>
          <w:sz w:val="28"/>
        </w:rPr>
        <w:t>
      Мемлекеттік көрсетілетін қызмет тікелей жүгінген кезде сол күні көрсетіледі. Бұл ретте, мемлекеттік көрсетілетін қызметті алуға сұрау салу көрсетілетін қызметті берушінің жұмыс уақытына 2 сағат қалғанға дейін берілуі қажет (жұмыс күндері сағат 18.00-ге дейін).</w:t>
      </w:r>
    </w:p>
    <w:bookmarkStart w:name="z675" w:id="250"/>
    <w:p>
      <w:pPr>
        <w:spacing w:after="0"/>
        <w:ind w:left="0"/>
        <w:jc w:val="both"/>
      </w:pPr>
      <w:r>
        <w:rPr>
          <w:rFonts w:ascii="Times New Roman"/>
          <w:b w:val="false"/>
          <w:i w:val="false"/>
          <w:color w:val="000000"/>
          <w:sz w:val="28"/>
        </w:rPr>
        <w:t>
      5. Мемлекеттік қызметті көрсету нысаны - электрондық (ішінара автоматтандырылған) және (немесе) қағаз түрінде.</w:t>
      </w:r>
    </w:p>
    <w:bookmarkEnd w:id="250"/>
    <w:bookmarkStart w:name="z676" w:id="251"/>
    <w:p>
      <w:pPr>
        <w:spacing w:after="0"/>
        <w:ind w:left="0"/>
        <w:jc w:val="both"/>
      </w:pPr>
      <w:r>
        <w:rPr>
          <w:rFonts w:ascii="Times New Roman"/>
          <w:b w:val="false"/>
          <w:i w:val="false"/>
          <w:color w:val="000000"/>
          <w:sz w:val="28"/>
        </w:rPr>
        <w:t>
      6. Мемлекеттік қызметті көрсету нәтижесі:</w:t>
      </w:r>
    </w:p>
    <w:bookmarkEnd w:id="251"/>
    <w:p>
      <w:pPr>
        <w:spacing w:after="0"/>
        <w:ind w:left="0"/>
        <w:jc w:val="both"/>
      </w:pPr>
      <w:r>
        <w:rPr>
          <w:rFonts w:ascii="Times New Roman"/>
          <w:b w:val="false"/>
          <w:i w:val="false"/>
          <w:color w:val="000000"/>
          <w:sz w:val="28"/>
        </w:rPr>
        <w:t xml:space="preserve">
      1) көрсетілетін қызметті берушіге тікелей жүгінген кезде -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10964 болып тіркелген) сәйкес денсаулық сақтау субъектілерінен берілетін еңбекке уақытша жарамсыздық туралы анықтама;</w:t>
      </w:r>
    </w:p>
    <w:p>
      <w:pPr>
        <w:spacing w:after="0"/>
        <w:ind w:left="0"/>
        <w:jc w:val="both"/>
      </w:pPr>
      <w:r>
        <w:rPr>
          <w:rFonts w:ascii="Times New Roman"/>
          <w:b w:val="false"/>
          <w:i w:val="false"/>
          <w:color w:val="000000"/>
          <w:sz w:val="28"/>
        </w:rPr>
        <w:t>
      2) порталға жүгінген кезде электрондық форматта – жеке кабинетінде электрондық өтінім түрінде хабарлама.</w:t>
      </w:r>
    </w:p>
    <w:bookmarkStart w:name="z677" w:id="252"/>
    <w:p>
      <w:pPr>
        <w:spacing w:after="0"/>
        <w:ind w:left="0"/>
        <w:jc w:val="both"/>
      </w:pPr>
      <w:r>
        <w:rPr>
          <w:rFonts w:ascii="Times New Roman"/>
          <w:b w:val="false"/>
          <w:i w:val="false"/>
          <w:color w:val="000000"/>
          <w:sz w:val="28"/>
        </w:rPr>
        <w:t>
      7. Мемлекеттік қызмет тегін көрсетіледі.</w:t>
      </w:r>
    </w:p>
    <w:bookmarkEnd w:id="252"/>
    <w:bookmarkStart w:name="z678" w:id="253"/>
    <w:p>
      <w:pPr>
        <w:spacing w:after="0"/>
        <w:ind w:left="0"/>
        <w:jc w:val="both"/>
      </w:pPr>
      <w:r>
        <w:rPr>
          <w:rFonts w:ascii="Times New Roman"/>
          <w:b w:val="false"/>
          <w:i w:val="false"/>
          <w:color w:val="000000"/>
          <w:sz w:val="28"/>
        </w:rPr>
        <w:t>
      8. Жұмыс кестесі:</w:t>
      </w:r>
    </w:p>
    <w:bookmarkEnd w:id="253"/>
    <w:p>
      <w:pPr>
        <w:spacing w:after="0"/>
        <w:ind w:left="0"/>
        <w:jc w:val="both"/>
      </w:pPr>
      <w:r>
        <w:rPr>
          <w:rFonts w:ascii="Times New Roman"/>
          <w:b w:val="false"/>
          <w:i w:val="false"/>
          <w:color w:val="000000"/>
          <w:sz w:val="28"/>
        </w:rPr>
        <w:t>
      1) көрсетілетін қызметті беруші – Қазақстан Республикасының еңбек кодексіне сәйкес демалыс (жексенбі) және мереке күндерінен басқа, дүйсенбі – жұма аралығында үзіліссіз 8.00-ден бастап 20.00-ге дейін.</w:t>
      </w:r>
    </w:p>
    <w:p>
      <w:pPr>
        <w:spacing w:after="0"/>
        <w:ind w:left="0"/>
        <w:jc w:val="both"/>
      </w:pPr>
      <w:r>
        <w:rPr>
          <w:rFonts w:ascii="Times New Roman"/>
          <w:b w:val="false"/>
          <w:i w:val="false"/>
          <w:color w:val="000000"/>
          <w:sz w:val="28"/>
        </w:rPr>
        <w:t>
      Көрсетілетін қызметті алушыларды қабылдау кезек тәртібімен жүзеге асырылады. Алдын ала жазылу мен жеделдетіп қызмет көрсету көзделмеген.</w:t>
      </w:r>
    </w:p>
    <w:p>
      <w:pPr>
        <w:spacing w:after="0"/>
        <w:ind w:left="0"/>
        <w:jc w:val="both"/>
      </w:pPr>
      <w:r>
        <w:rPr>
          <w:rFonts w:ascii="Times New Roman"/>
          <w:b w:val="false"/>
          <w:i w:val="false"/>
          <w:color w:val="000000"/>
          <w:sz w:val="28"/>
        </w:rPr>
        <w:t>
      2)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жағдайда өтініштерді қабылдау және мемлекеттік көрсетілетін қызмет көрсету нәтижелерін беру келесі жұмыс күні жүзеге асырылады).</w:t>
      </w:r>
    </w:p>
    <w:bookmarkStart w:name="z679" w:id="254"/>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w:t>
      </w:r>
    </w:p>
    <w:bookmarkEnd w:id="254"/>
    <w:p>
      <w:pPr>
        <w:spacing w:after="0"/>
        <w:ind w:left="0"/>
        <w:jc w:val="both"/>
      </w:pPr>
      <w:r>
        <w:rPr>
          <w:rFonts w:ascii="Times New Roman"/>
          <w:b w:val="false"/>
          <w:i w:val="false"/>
          <w:color w:val="000000"/>
          <w:sz w:val="28"/>
        </w:rPr>
        <w:t>
      1) көрсетілетін қызметті берушіге: жеке басын сәйкестендіру үшін жеке басын куәландыратын құжат;</w:t>
      </w:r>
    </w:p>
    <w:p>
      <w:pPr>
        <w:spacing w:after="0"/>
        <w:ind w:left="0"/>
        <w:jc w:val="both"/>
      </w:pPr>
      <w:r>
        <w:rPr>
          <w:rFonts w:ascii="Times New Roman"/>
          <w:b w:val="false"/>
          <w:i w:val="false"/>
          <w:color w:val="000000"/>
          <w:sz w:val="28"/>
        </w:rPr>
        <w:t>
      2) порталға:</w:t>
      </w:r>
    </w:p>
    <w:p>
      <w:pPr>
        <w:spacing w:after="0"/>
        <w:ind w:left="0"/>
        <w:jc w:val="both"/>
      </w:pPr>
      <w:r>
        <w:rPr>
          <w:rFonts w:ascii="Times New Roman"/>
          <w:b w:val="false"/>
          <w:i w:val="false"/>
          <w:color w:val="000000"/>
          <w:sz w:val="28"/>
        </w:rPr>
        <w:t>
      электрондық түрде сұрау салу.</w:t>
      </w:r>
    </w:p>
    <w:p>
      <w:pPr>
        <w:spacing w:after="0"/>
        <w:ind w:left="0"/>
        <w:jc w:val="both"/>
      </w:pPr>
      <w:r>
        <w:rPr>
          <w:rFonts w:ascii="Times New Roman"/>
          <w:b w:val="false"/>
          <w:i w:val="false"/>
          <w:color w:val="000000"/>
          <w:sz w:val="28"/>
        </w:rPr>
        <w:t>
      Көрсетілетін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
    <w:bookmarkStart w:name="z680" w:id="255"/>
    <w:p>
      <w:pPr>
        <w:spacing w:after="0"/>
        <w:ind w:left="0"/>
        <w:jc w:val="both"/>
      </w:pPr>
      <w:r>
        <w:rPr>
          <w:rFonts w:ascii="Times New Roman"/>
          <w:b w:val="false"/>
          <w:i w:val="false"/>
          <w:color w:val="000000"/>
          <w:sz w:val="28"/>
        </w:rPr>
        <w:t>
      10. Мемлекеттік қызметті көрсетуден бас тарту үшін негіз болып табылады:</w:t>
      </w:r>
    </w:p>
    <w:bookmarkEnd w:id="255"/>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w:t>
      </w:r>
    </w:p>
    <w:p>
      <w:pPr>
        <w:spacing w:after="0"/>
        <w:ind w:left="0"/>
        <w:jc w:val="both"/>
      </w:pPr>
      <w:r>
        <w:rPr>
          <w:rFonts w:ascii="Times New Roman"/>
          <w:b w:val="false"/>
          <w:i w:val="false"/>
          <w:color w:val="000000"/>
          <w:sz w:val="28"/>
        </w:rPr>
        <w:t>
      2) еңбекке уақытша жарамсыздық туралы анықтама беру үшін медициналық көрсетілімдер болмаса.</w:t>
      </w:r>
    </w:p>
    <w:bookmarkStart w:name="z681" w:id="256"/>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256"/>
    <w:bookmarkStart w:name="z682" w:id="257"/>
    <w:p>
      <w:pPr>
        <w:spacing w:after="0"/>
        <w:ind w:left="0"/>
        <w:jc w:val="both"/>
      </w:pPr>
      <w:r>
        <w:rPr>
          <w:rFonts w:ascii="Times New Roman"/>
          <w:b w:val="false"/>
          <w:i w:val="false"/>
          <w:color w:val="000000"/>
          <w:sz w:val="28"/>
        </w:rPr>
        <w:t>
      11.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13-тармағында көрсетілген мекенжай 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шағымданады.</w:t>
      </w:r>
    </w:p>
    <w:bookmarkEnd w:id="257"/>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шағымымен жүгіне алады.</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bookmarkStart w:name="z683" w:id="258"/>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жүгінеді.</w:t>
      </w:r>
    </w:p>
    <w:bookmarkEnd w:id="258"/>
    <w:bookmarkStart w:name="z684" w:id="259"/>
    <w:p>
      <w:pPr>
        <w:spacing w:after="0"/>
        <w:ind w:left="0"/>
        <w:jc w:val="left"/>
      </w:pPr>
      <w:r>
        <w:rPr>
          <w:rFonts w:ascii="Times New Roman"/>
          <w:b/>
          <w:i w:val="false"/>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259"/>
    <w:bookmarkStart w:name="z685" w:id="260"/>
    <w:p>
      <w:pPr>
        <w:spacing w:after="0"/>
        <w:ind w:left="0"/>
        <w:jc w:val="both"/>
      </w:pPr>
      <w:r>
        <w:rPr>
          <w:rFonts w:ascii="Times New Roman"/>
          <w:b w:val="false"/>
          <w:i w:val="false"/>
          <w:color w:val="000000"/>
          <w:sz w:val="28"/>
        </w:rPr>
        <w:t>
      13. Мемлекеттік қызмет көрсету орындарының мекенжайлары Министрліктің www.dsm.gov.kz интернет-ресурсында "Мемлекеттік көрсетілетін қызметтер" бөлімінде немесе көрсетілетін қызметті берушінің үй-жайларында орналастырылған.</w:t>
      </w:r>
    </w:p>
    <w:bookmarkEnd w:id="260"/>
    <w:bookmarkStart w:name="z686" w:id="261"/>
    <w:p>
      <w:pPr>
        <w:spacing w:after="0"/>
        <w:ind w:left="0"/>
        <w:jc w:val="both"/>
      </w:pPr>
      <w:r>
        <w:rPr>
          <w:rFonts w:ascii="Times New Roman"/>
          <w:b w:val="false"/>
          <w:i w:val="false"/>
          <w:color w:val="000000"/>
          <w:sz w:val="28"/>
        </w:rPr>
        <w:t>
      14. Мемлекеттік қызметтер көрсету мәселелері жөніндегі анықтама қызметінің байланыс телефондары Министрліктің www.dsm.gov.kz интернет-ресурсында көрсетілген, Мемлекеттік қызметтер көрсету мәселелері жөніндегі бірыңғай байланыс-орталығы: 8-800-080-7777, 1414.</w:t>
      </w:r>
    </w:p>
    <w:bookmarkEnd w:id="261"/>
    <w:bookmarkStart w:name="z687" w:id="262"/>
    <w:p>
      <w:pPr>
        <w:spacing w:after="0"/>
        <w:ind w:left="0"/>
        <w:jc w:val="both"/>
      </w:pPr>
      <w:r>
        <w:rPr>
          <w:rFonts w:ascii="Times New Roman"/>
          <w:b w:val="false"/>
          <w:i w:val="false"/>
          <w:color w:val="000000"/>
          <w:sz w:val="28"/>
        </w:rPr>
        <w:t>
      15. Көрсетілген қызметті алушы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байланыс-орталығы арқылы ала алады.</w:t>
      </w:r>
    </w:p>
    <w:bookmarkEnd w:id="2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272 бұйрығына</w:t>
            </w:r>
            <w:r>
              <w:br/>
            </w:r>
            <w:r>
              <w:rPr>
                <w:rFonts w:ascii="Times New Roman"/>
                <w:b w:val="false"/>
                <w:i w:val="false"/>
                <w:color w:val="000000"/>
                <w:sz w:val="20"/>
              </w:rPr>
              <w:t>12-қосымша</w:t>
            </w:r>
          </w:p>
        </w:tc>
      </w:tr>
    </w:tbl>
    <w:bookmarkStart w:name="z4" w:id="263"/>
    <w:p>
      <w:pPr>
        <w:spacing w:after="0"/>
        <w:ind w:left="0"/>
        <w:jc w:val="left"/>
      </w:pPr>
      <w:r>
        <w:rPr>
          <w:rFonts w:ascii="Times New Roman"/>
          <w:b/>
          <w:i w:val="false"/>
          <w:color w:val="000000"/>
        </w:rPr>
        <w:t xml:space="preserve"> "Транспланттау мақсатында азаматтан қайтыс болғаннан кейін оның</w:t>
      </w:r>
      <w:r>
        <w:br/>
      </w:r>
      <w:r>
        <w:rPr>
          <w:rFonts w:ascii="Times New Roman"/>
          <w:b/>
          <w:i w:val="false"/>
          <w:color w:val="000000"/>
        </w:rPr>
        <w:t>тіндерін және (немесе) ағзаларын (ағзалардың бөліктерін) алу</w:t>
      </w:r>
      <w:r>
        <w:br/>
      </w:r>
      <w:r>
        <w:rPr>
          <w:rFonts w:ascii="Times New Roman"/>
          <w:b/>
          <w:i w:val="false"/>
          <w:color w:val="000000"/>
        </w:rPr>
        <w:t>мүмкіндігі туралы көзі тірісінде еркін көңіл білдіруіне келісім</w:t>
      </w:r>
      <w:r>
        <w:br/>
      </w:r>
      <w:r>
        <w:rPr>
          <w:rFonts w:ascii="Times New Roman"/>
          <w:b/>
          <w:i w:val="false"/>
          <w:color w:val="000000"/>
        </w:rPr>
        <w:t>беру немесе қайтарып алуды тіркеу" мемлекеттік көрсетілетін</w:t>
      </w:r>
      <w:r>
        <w:br/>
      </w:r>
      <w:r>
        <w:rPr>
          <w:rFonts w:ascii="Times New Roman"/>
          <w:b/>
          <w:i w:val="false"/>
          <w:color w:val="000000"/>
        </w:rPr>
        <w:t>қызмет стандарты</w:t>
      </w:r>
    </w:p>
    <w:bookmarkEnd w:id="263"/>
    <w:p>
      <w:pPr>
        <w:spacing w:after="0"/>
        <w:ind w:left="0"/>
        <w:jc w:val="both"/>
      </w:pPr>
      <w:r>
        <w:rPr>
          <w:rFonts w:ascii="Times New Roman"/>
          <w:b w:val="false"/>
          <w:i w:val="false"/>
          <w:color w:val="ff0000"/>
          <w:sz w:val="28"/>
        </w:rPr>
        <w:t xml:space="preserve">
      Ескерту. Бұйрық 12-қосымшамен толықтырылды - ҚР Денсаулық сақтау және әлеуметтік даму министрінің 28.12.2015 </w:t>
      </w:r>
      <w:r>
        <w:rPr>
          <w:rFonts w:ascii="Times New Roman"/>
          <w:b w:val="false"/>
          <w:i w:val="false"/>
          <w:color w:val="ff0000"/>
          <w:sz w:val="28"/>
        </w:rPr>
        <w:t>№ 1046</w:t>
      </w:r>
      <w:r>
        <w:rPr>
          <w:rFonts w:ascii="Times New Roman"/>
          <w:b w:val="false"/>
          <w:i w:val="false"/>
          <w:color w:val="ff0000"/>
          <w:sz w:val="28"/>
        </w:rPr>
        <w:t xml:space="preserve"> (алғашқы ресми жариялаған күнінен бастап күнтізбелік он күн өткен соң қолданысқа енгізіледі) бұйрығымен.</w:t>
      </w:r>
    </w:p>
    <w:bookmarkStart w:name="z5" w:id="264"/>
    <w:p>
      <w:pPr>
        <w:spacing w:after="0"/>
        <w:ind w:left="0"/>
        <w:jc w:val="left"/>
      </w:pPr>
      <w:r>
        <w:rPr>
          <w:rFonts w:ascii="Times New Roman"/>
          <w:b/>
          <w:i w:val="false"/>
          <w:color w:val="000000"/>
        </w:rPr>
        <w:t xml:space="preserve"> 1-тарау. Жалпы ережелер</w:t>
      </w:r>
    </w:p>
    <w:bookmarkEnd w:id="264"/>
    <w:p>
      <w:pPr>
        <w:spacing w:after="0"/>
        <w:ind w:left="0"/>
        <w:jc w:val="both"/>
      </w:pPr>
      <w:r>
        <w:rPr>
          <w:rFonts w:ascii="Times New Roman"/>
          <w:b w:val="false"/>
          <w:i w:val="false"/>
          <w:color w:val="ff0000"/>
          <w:sz w:val="28"/>
        </w:rPr>
        <w:t xml:space="preserve">
      Ескерту. 1-тараудың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 w:id="265"/>
    <w:p>
      <w:pPr>
        <w:spacing w:after="0"/>
        <w:ind w:left="0"/>
        <w:jc w:val="both"/>
      </w:pPr>
      <w:r>
        <w:rPr>
          <w:rFonts w:ascii="Times New Roman"/>
          <w:b w:val="false"/>
          <w:i w:val="false"/>
          <w:color w:val="000000"/>
          <w:sz w:val="28"/>
        </w:rPr>
        <w:t xml:space="preserve">
      1. "Транспланттау мақсатында азаматтан қайтыс болғаннан кейін оның тіндерін және (немесе) ағзаларын (ағзалардың бөліктерін) алу мүмкіндігі туралы көзі тірісінде еркін көңіл білдіруіне келісім беру немесе қайтарып алуды тіркеу" мемлекеттік көрсетілетін қызмет (бұдан әрі – мемлекеттік көрсетілетін қызмет). </w:t>
      </w:r>
    </w:p>
    <w:bookmarkEnd w:id="265"/>
    <w:bookmarkStart w:name="z7" w:id="266"/>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 w:id="267"/>
    <w:p>
      <w:pPr>
        <w:spacing w:after="0"/>
        <w:ind w:left="0"/>
        <w:jc w:val="both"/>
      </w:pPr>
      <w:r>
        <w:rPr>
          <w:rFonts w:ascii="Times New Roman"/>
          <w:b w:val="false"/>
          <w:i w:val="false"/>
          <w:color w:val="000000"/>
          <w:sz w:val="28"/>
        </w:rPr>
        <w:t>
      3. Мемлекеттік қызметті медициналық-санитариялық алғашқы көмек көрсететін медициналық ұйымдар (бұдан әрі – көрсетілетін қызметті беруші) көрсетеді.</w:t>
      </w:r>
    </w:p>
    <w:bookmarkEnd w:id="267"/>
    <w:p>
      <w:pPr>
        <w:spacing w:after="0"/>
        <w:ind w:left="0"/>
        <w:jc w:val="both"/>
      </w:pPr>
      <w:r>
        <w:rPr>
          <w:rFonts w:ascii="Times New Roman"/>
          <w:b w:val="false"/>
          <w:i w:val="false"/>
          <w:color w:val="000000"/>
          <w:sz w:val="28"/>
        </w:rPr>
        <w:t>
      Мемлекеттік көрсетілетін қызметтерді көрсетуге өтініштерді қабылдау және нәтижесін беру:</w:t>
      </w:r>
    </w:p>
    <w:p>
      <w:pPr>
        <w:spacing w:after="0"/>
        <w:ind w:left="0"/>
        <w:jc w:val="both"/>
      </w:pPr>
      <w:r>
        <w:rPr>
          <w:rFonts w:ascii="Times New Roman"/>
          <w:b w:val="false"/>
          <w:i w:val="false"/>
          <w:color w:val="000000"/>
          <w:sz w:val="28"/>
        </w:rPr>
        <w:t>
      1) көрсетілетін қызметті беруші;</w:t>
      </w:r>
    </w:p>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268"/>
    <w:p>
      <w:pPr>
        <w:spacing w:after="0"/>
        <w:ind w:left="0"/>
        <w:jc w:val="left"/>
      </w:pPr>
      <w:r>
        <w:rPr>
          <w:rFonts w:ascii="Times New Roman"/>
          <w:b/>
          <w:i w:val="false"/>
          <w:color w:val="000000"/>
        </w:rPr>
        <w:t xml:space="preserve"> 2-тарау. Мемлекеттік қызметті көрсету тәртібі</w:t>
      </w:r>
    </w:p>
    <w:bookmarkEnd w:id="268"/>
    <w:p>
      <w:pPr>
        <w:spacing w:after="0"/>
        <w:ind w:left="0"/>
        <w:jc w:val="both"/>
      </w:pPr>
      <w:r>
        <w:rPr>
          <w:rFonts w:ascii="Times New Roman"/>
          <w:b w:val="false"/>
          <w:i w:val="false"/>
          <w:color w:val="ff0000"/>
          <w:sz w:val="28"/>
        </w:rPr>
        <w:t xml:space="preserve">
      Ескерту. 2-тараудың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 w:id="269"/>
    <w:p>
      <w:pPr>
        <w:spacing w:after="0"/>
        <w:ind w:left="0"/>
        <w:jc w:val="both"/>
      </w:pPr>
      <w:r>
        <w:rPr>
          <w:rFonts w:ascii="Times New Roman"/>
          <w:b w:val="false"/>
          <w:i w:val="false"/>
          <w:color w:val="000000"/>
          <w:sz w:val="28"/>
        </w:rPr>
        <w:t>
      4. Мемлекеттік қызметті көрсету мерзімі:</w:t>
      </w:r>
    </w:p>
    <w:bookmarkEnd w:id="269"/>
    <w:p>
      <w:pPr>
        <w:spacing w:after="0"/>
        <w:ind w:left="0"/>
        <w:jc w:val="both"/>
      </w:pPr>
      <w:r>
        <w:rPr>
          <w:rFonts w:ascii="Times New Roman"/>
          <w:b w:val="false"/>
          <w:i w:val="false"/>
          <w:color w:val="000000"/>
          <w:sz w:val="28"/>
        </w:rPr>
        <w:t>
      1) көрсетілетін қызметті алушы көрсетілетін қызметті берушіге құжаттар топтамасын тапсырған кезден бастап, сондай-ақ порталға жүгінген кезден бастап – 1 (бір) жұмыс күні;</w:t>
      </w:r>
    </w:p>
    <w:p>
      <w:pPr>
        <w:spacing w:after="0"/>
        <w:ind w:left="0"/>
        <w:jc w:val="both"/>
      </w:pPr>
      <w:r>
        <w:rPr>
          <w:rFonts w:ascii="Times New Roman"/>
          <w:b w:val="false"/>
          <w:i w:val="false"/>
          <w:color w:val="000000"/>
          <w:sz w:val="28"/>
        </w:rPr>
        <w:t>
      2) көрсетілетін қызметті алушы көрсетілетін қызметті берушіге құжаттарды тапсыру үшін күтудің рұқсат етілген ең ұзақ уақыты – 15 (он бес) минуттан аспайды;</w:t>
      </w:r>
    </w:p>
    <w:p>
      <w:pPr>
        <w:spacing w:after="0"/>
        <w:ind w:left="0"/>
        <w:jc w:val="both"/>
      </w:pPr>
      <w:r>
        <w:rPr>
          <w:rFonts w:ascii="Times New Roman"/>
          <w:b w:val="false"/>
          <w:i w:val="false"/>
          <w:color w:val="000000"/>
          <w:sz w:val="28"/>
        </w:rPr>
        <w:t>
      3) қызмет көрсетудің рұқсат етілген ең ұзақ уақыты – 1 (бір) жұмыс күні.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6" w:id="270"/>
    <w:p>
      <w:pPr>
        <w:spacing w:after="0"/>
        <w:ind w:left="0"/>
        <w:jc w:val="both"/>
      </w:pPr>
      <w:r>
        <w:rPr>
          <w:rFonts w:ascii="Times New Roman"/>
          <w:b w:val="false"/>
          <w:i w:val="false"/>
          <w:color w:val="000000"/>
          <w:sz w:val="28"/>
        </w:rPr>
        <w:t>
      5. Мемлекеттік қызметті көрсету нысаны - электрондық (ішінара автоматтандырылған) және (немесе) қағаз түрінде.</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7" w:id="271"/>
    <w:p>
      <w:pPr>
        <w:spacing w:after="0"/>
        <w:ind w:left="0"/>
        <w:jc w:val="both"/>
      </w:pPr>
      <w:r>
        <w:rPr>
          <w:rFonts w:ascii="Times New Roman"/>
          <w:b w:val="false"/>
          <w:i w:val="false"/>
          <w:color w:val="000000"/>
          <w:sz w:val="28"/>
        </w:rPr>
        <w:t>
      6. Көрсетілетін қызметті берушінің мемлекеттік қызметті көрсету нәтижесі:</w:t>
      </w:r>
    </w:p>
    <w:bookmarkEnd w:id="271"/>
    <w:p>
      <w:pPr>
        <w:spacing w:after="0"/>
        <w:ind w:left="0"/>
        <w:jc w:val="both"/>
      </w:pPr>
      <w:r>
        <w:rPr>
          <w:rFonts w:ascii="Times New Roman"/>
          <w:b w:val="false"/>
          <w:i w:val="false"/>
          <w:color w:val="000000"/>
          <w:sz w:val="28"/>
        </w:rPr>
        <w:t xml:space="preserve">
      1) көрсетілетін қызметті берушіге тікелей жүгінген кезде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тіндерді (тіннің бөлігін) және (немесе) ағзаларды (ағзалардың бөлігін) алу мүмкіндігі туралы көзі тірісінде еркін көңіл білдіруіне келісім беруді тіркеу туралы анықтама не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тіндерді (тіннің бөлігін) және (немесе) ағзаларды (ағзалардың бөлігін) алу мүмкіндігі туралы көзі тірісінде еркін көңіл білдіруіне келісім беруді тіркеуден бас тарту туралы анықтама;</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тіндерді (тіннің бөлігін) және (немесе) ағзаларды (ағзалардың бөлігін) алу мүмкіндігі туралы көзі тірісінде еркін көңіл білдіруіне келісімді қайтарып алуды тіркеу туралы анықтама;</w:t>
      </w:r>
    </w:p>
    <w:p>
      <w:pPr>
        <w:spacing w:after="0"/>
        <w:ind w:left="0"/>
        <w:jc w:val="both"/>
      </w:pPr>
      <w:r>
        <w:rPr>
          <w:rFonts w:ascii="Times New Roman"/>
          <w:b w:val="false"/>
          <w:i w:val="false"/>
          <w:color w:val="000000"/>
          <w:sz w:val="28"/>
        </w:rPr>
        <w:t>
      2) порталға электрондық түрде жүгінген кезде –</w:t>
      </w:r>
    </w:p>
    <w:p>
      <w:pPr>
        <w:spacing w:after="0"/>
        <w:ind w:left="0"/>
        <w:jc w:val="both"/>
      </w:pPr>
      <w:r>
        <w:rPr>
          <w:rFonts w:ascii="Times New Roman"/>
          <w:b w:val="false"/>
          <w:i w:val="false"/>
          <w:color w:val="000000"/>
          <w:sz w:val="28"/>
        </w:rPr>
        <w:t>
      тіндерді (тіннің бөлігін) және (немесе) ағзаларды (ағзалардың бөлігін) алу мүмкіндігі туралы көзі тірісінде еркін көңіл білдіруіне келісім беруді тіркеу туралы анықтама;</w:t>
      </w:r>
    </w:p>
    <w:p>
      <w:pPr>
        <w:spacing w:after="0"/>
        <w:ind w:left="0"/>
        <w:jc w:val="both"/>
      </w:pPr>
      <w:r>
        <w:rPr>
          <w:rFonts w:ascii="Times New Roman"/>
          <w:b w:val="false"/>
          <w:i w:val="false"/>
          <w:color w:val="000000"/>
          <w:sz w:val="28"/>
        </w:rPr>
        <w:t>
      тіндерді (тіннің бөлігін) және (немесе) ағзаларды (ағзалардың бөлігін) алу мүмкіндігі туралы көзі тірісінде еркін көңіл білдіруіне келісім беруді тіркеуден бас тарту туралы анықтама;</w:t>
      </w:r>
    </w:p>
    <w:p>
      <w:pPr>
        <w:spacing w:after="0"/>
        <w:ind w:left="0"/>
        <w:jc w:val="both"/>
      </w:pPr>
      <w:r>
        <w:rPr>
          <w:rFonts w:ascii="Times New Roman"/>
          <w:b w:val="false"/>
          <w:i w:val="false"/>
          <w:color w:val="000000"/>
          <w:sz w:val="28"/>
        </w:rPr>
        <w:t>
      тіндерді (тіннің бөлігін) және (немесе) ағзаларды (ағзалардың бөлігін) алу мүмкіндігі туралы көзі тірісінде еркін көңіл білдіруіне келісімді қайтарып алуды тіркеу туралы анықтама.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0" w:id="272"/>
    <w:p>
      <w:pPr>
        <w:spacing w:after="0"/>
        <w:ind w:left="0"/>
        <w:jc w:val="both"/>
      </w:pPr>
      <w:r>
        <w:rPr>
          <w:rFonts w:ascii="Times New Roman"/>
          <w:b w:val="false"/>
          <w:i w:val="false"/>
          <w:color w:val="000000"/>
          <w:sz w:val="28"/>
        </w:rPr>
        <w:t xml:space="preserve">
      7. Жеке тұлғаларға мемлекеттік көрсетілетін қызмет тегін көрсетіледі. </w:t>
      </w:r>
    </w:p>
    <w:bookmarkEnd w:id="272"/>
    <w:bookmarkStart w:name="z361" w:id="273"/>
    <w:p>
      <w:pPr>
        <w:spacing w:after="0"/>
        <w:ind w:left="0"/>
        <w:jc w:val="both"/>
      </w:pPr>
      <w:r>
        <w:rPr>
          <w:rFonts w:ascii="Times New Roman"/>
          <w:b w:val="false"/>
          <w:i w:val="false"/>
          <w:color w:val="000000"/>
          <w:sz w:val="28"/>
        </w:rPr>
        <w:t>
      8. Жұмыс кестесі:</w:t>
      </w:r>
    </w:p>
    <w:bookmarkEnd w:id="273"/>
    <w:p>
      <w:pPr>
        <w:spacing w:after="0"/>
        <w:ind w:left="0"/>
        <w:jc w:val="both"/>
      </w:pPr>
      <w:r>
        <w:rPr>
          <w:rFonts w:ascii="Times New Roman"/>
          <w:b w:val="false"/>
          <w:i w:val="false"/>
          <w:color w:val="000000"/>
          <w:sz w:val="28"/>
        </w:rPr>
        <w:t>
      көрсетілетін қызметті берушінің жұмыс кестесі – Қазақстан Республикасының Еңбек заңнамасына сәйкес демалыс және мереке күндерінен басқа, дүйсенбі - жұма аралығында сағат 8.00-ден бастап 20.00-ге дейін үзіліссіз сенбі күні – сағат 9.00-ден 14.00-ге дейін.</w:t>
      </w:r>
    </w:p>
    <w:p>
      <w:pPr>
        <w:spacing w:after="0"/>
        <w:ind w:left="0"/>
        <w:jc w:val="both"/>
      </w:pPr>
      <w:r>
        <w:rPr>
          <w:rFonts w:ascii="Times New Roman"/>
          <w:b w:val="false"/>
          <w:i w:val="false"/>
          <w:color w:val="000000"/>
          <w:sz w:val="28"/>
        </w:rPr>
        <w:t>
      Мемлекеттік қызмет алдын ала жазылусыз және жеделдетiлген қызмет көрсетусіз кезек тәртібінде көрсетіледі.</w:t>
      </w:r>
    </w:p>
    <w:p>
      <w:pPr>
        <w:spacing w:after="0"/>
        <w:ind w:left="0"/>
        <w:jc w:val="both"/>
      </w:pPr>
      <w:r>
        <w:rPr>
          <w:rFonts w:ascii="Times New Roman"/>
          <w:b w:val="false"/>
          <w:i w:val="false"/>
          <w:color w:val="000000"/>
          <w:sz w:val="28"/>
        </w:rPr>
        <w:t>
      2)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жағдайда өтініштерді қабылдау және мемлекеттік қызметтерді көрсету нәтижелерін беру келесі жұмыс күні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3" w:id="274"/>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w:t>
      </w:r>
    </w:p>
    <w:bookmarkEnd w:id="274"/>
    <w:p>
      <w:pPr>
        <w:spacing w:after="0"/>
        <w:ind w:left="0"/>
        <w:jc w:val="both"/>
      </w:pPr>
      <w:r>
        <w:rPr>
          <w:rFonts w:ascii="Times New Roman"/>
          <w:b w:val="false"/>
          <w:i w:val="false"/>
          <w:color w:val="000000"/>
          <w:sz w:val="28"/>
        </w:rPr>
        <w:t>
      1) көрсетілетін қызметті берушіге:</w:t>
      </w:r>
    </w:p>
    <w:p>
      <w:pPr>
        <w:spacing w:after="0"/>
        <w:ind w:left="0"/>
        <w:jc w:val="both"/>
      </w:pPr>
      <w:r>
        <w:rPr>
          <w:rFonts w:ascii="Times New Roman"/>
          <w:b w:val="false"/>
          <w:i w:val="false"/>
          <w:color w:val="000000"/>
          <w:sz w:val="28"/>
        </w:rPr>
        <w:t>
      тікелей жүгінген кезде жеке басын сәйкестендіру үшін жеке басын куәландыратын құжат;</w:t>
      </w:r>
    </w:p>
    <w:p>
      <w:pPr>
        <w:spacing w:after="0"/>
        <w:ind w:left="0"/>
        <w:jc w:val="both"/>
      </w:pPr>
      <w:r>
        <w:rPr>
          <w:rFonts w:ascii="Times New Roman"/>
          <w:b w:val="false"/>
          <w:i w:val="false"/>
          <w:color w:val="000000"/>
          <w:sz w:val="28"/>
        </w:rPr>
        <w:t>
      осы мемлекеттік көрсетілетін қызметтің стандартына 4 немесе 5-қосымшаларға сәйкес нысан бойынша өтініш.</w:t>
      </w:r>
    </w:p>
    <w:p>
      <w:pPr>
        <w:spacing w:after="0"/>
        <w:ind w:left="0"/>
        <w:jc w:val="both"/>
      </w:pPr>
      <w:r>
        <w:rPr>
          <w:rFonts w:ascii="Times New Roman"/>
          <w:b w:val="false"/>
          <w:i w:val="false"/>
          <w:color w:val="000000"/>
          <w:sz w:val="28"/>
        </w:rPr>
        <w:t>
      2) порталға:</w:t>
      </w:r>
    </w:p>
    <w:p>
      <w:pPr>
        <w:spacing w:after="0"/>
        <w:ind w:left="0"/>
        <w:jc w:val="both"/>
      </w:pPr>
      <w:r>
        <w:rPr>
          <w:rFonts w:ascii="Times New Roman"/>
          <w:b w:val="false"/>
          <w:i w:val="false"/>
          <w:color w:val="000000"/>
          <w:sz w:val="28"/>
        </w:rPr>
        <w:t>
      осы мемлекеттік көрсетілетін қызмет стандартына 4 немесе 5-қосымшаларға сәйкес нысан бойынша электрондық құжат түріндегі сұрау салу.</w:t>
      </w:r>
    </w:p>
    <w:p>
      <w:pPr>
        <w:spacing w:after="0"/>
        <w:ind w:left="0"/>
        <w:jc w:val="both"/>
      </w:pPr>
      <w:r>
        <w:rPr>
          <w:rFonts w:ascii="Times New Roman"/>
          <w:b w:val="false"/>
          <w:i w:val="false"/>
          <w:color w:val="000000"/>
          <w:sz w:val="28"/>
        </w:rPr>
        <w:t>
      Көрсетілетін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3" w:id="275"/>
    <w:p>
      <w:pPr>
        <w:spacing w:after="0"/>
        <w:ind w:left="0"/>
        <w:jc w:val="both"/>
      </w:pPr>
      <w:r>
        <w:rPr>
          <w:rFonts w:ascii="Times New Roman"/>
          <w:b w:val="false"/>
          <w:i w:val="false"/>
          <w:color w:val="000000"/>
          <w:sz w:val="28"/>
        </w:rPr>
        <w:t>
      9-1. Мемлекеттік қызмет көрсетуден бас тарту үшін:</w:t>
      </w:r>
    </w:p>
    <w:bookmarkEnd w:id="275"/>
    <w:p>
      <w:pPr>
        <w:spacing w:after="0"/>
        <w:ind w:left="0"/>
        <w:jc w:val="both"/>
      </w:pPr>
      <w:r>
        <w:rPr>
          <w:rFonts w:ascii="Times New Roman"/>
          <w:b w:val="false"/>
          <w:i w:val="false"/>
          <w:color w:val="000000"/>
          <w:sz w:val="28"/>
        </w:rPr>
        <w:t xml:space="preserve">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 </w:t>
      </w:r>
    </w:p>
    <w:p>
      <w:pPr>
        <w:spacing w:after="0"/>
        <w:ind w:left="0"/>
        <w:jc w:val="both"/>
      </w:pPr>
      <w:r>
        <w:rPr>
          <w:rFonts w:ascii="Times New Roman"/>
          <w:b w:val="false"/>
          <w:i w:val="false"/>
          <w:color w:val="000000"/>
          <w:sz w:val="28"/>
        </w:rPr>
        <w:t xml:space="preserve">
      2) көрсетілетін қызметті алушының осы мемлекеттік көрсетілетін қызмет стандартының </w:t>
      </w:r>
      <w:r>
        <w:rPr>
          <w:rFonts w:ascii="Times New Roman"/>
          <w:b w:val="false"/>
          <w:i w:val="false"/>
          <w:color w:val="000000"/>
          <w:sz w:val="28"/>
        </w:rPr>
        <w:t>9-тармағымен</w:t>
      </w:r>
      <w:r>
        <w:rPr>
          <w:rFonts w:ascii="Times New Roman"/>
          <w:b w:val="false"/>
          <w:i w:val="false"/>
          <w:color w:val="000000"/>
          <w:sz w:val="28"/>
        </w:rPr>
        <w:t xml:space="preserve"> көзделген тізбеге сәйкес құжаттардың топтамасын толық ұсынбаған жағдайда;</w:t>
      </w:r>
    </w:p>
    <w:p>
      <w:pPr>
        <w:spacing w:after="0"/>
        <w:ind w:left="0"/>
        <w:jc w:val="both"/>
      </w:pPr>
      <w:r>
        <w:rPr>
          <w:rFonts w:ascii="Times New Roman"/>
          <w:b w:val="false"/>
          <w:i w:val="false"/>
          <w:color w:val="000000"/>
          <w:sz w:val="28"/>
        </w:rPr>
        <w:t>
      3) қарсы көрсетілімдерінің болуы (туберкулез, АИТВ/ЖИТС, В және С гепатиттері, психикалық және мінез-құлықтық бұзылулар, наркологиялық бұзылулар, жыныстық жолымен берілетін инфекциялық аурулар) негізі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Денсаулық сақтау министрінің 27.06.2017 </w:t>
      </w:r>
      <w:r>
        <w:rPr>
          <w:rFonts w:ascii="Times New Roman"/>
          <w:b w:val="false"/>
          <w:i w:val="false"/>
          <w:color w:val="00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6" w:id="276"/>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276"/>
    <w:p>
      <w:pPr>
        <w:spacing w:after="0"/>
        <w:ind w:left="0"/>
        <w:jc w:val="both"/>
      </w:pPr>
      <w:r>
        <w:rPr>
          <w:rFonts w:ascii="Times New Roman"/>
          <w:b w:val="false"/>
          <w:i w:val="false"/>
          <w:color w:val="ff0000"/>
          <w:sz w:val="28"/>
        </w:rPr>
        <w:t xml:space="preserve">
      Ескерту. 3-тараудың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67" w:id="277"/>
    <w:p>
      <w:pPr>
        <w:spacing w:after="0"/>
        <w:ind w:left="0"/>
        <w:jc w:val="both"/>
      </w:pPr>
      <w:r>
        <w:rPr>
          <w:rFonts w:ascii="Times New Roman"/>
          <w:b w:val="false"/>
          <w:i w:val="false"/>
          <w:color w:val="000000"/>
          <w:sz w:val="28"/>
        </w:rPr>
        <w:t>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13-тармағында көрсетілген мекенжай 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шағымдануы.</w:t>
      </w:r>
    </w:p>
    <w:bookmarkEnd w:id="277"/>
    <w:bookmarkStart w:name="z368" w:id="278"/>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белгілеу және тиісті шаралар қабылдау үшін көрсетілетін қызметті берушінің немесе Министрліктің басшысына жіберіледі.</w:t>
      </w:r>
    </w:p>
    <w:bookmarkEnd w:id="278"/>
    <w:bookmarkStart w:name="z369" w:id="279"/>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bookmarkEnd w:id="279"/>
    <w:bookmarkStart w:name="z370" w:id="280"/>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 алады.</w:t>
      </w:r>
    </w:p>
    <w:bookmarkEnd w:id="280"/>
    <w:bookmarkStart w:name="z371" w:id="281"/>
    <w:p>
      <w:pPr>
        <w:spacing w:after="0"/>
        <w:ind w:left="0"/>
        <w:jc w:val="both"/>
      </w:pPr>
      <w:r>
        <w:rPr>
          <w:rFonts w:ascii="Times New Roman"/>
          <w:b w:val="false"/>
          <w:i w:val="false"/>
          <w:color w:val="000000"/>
          <w:sz w:val="28"/>
        </w:rPr>
        <w:t xml:space="preserve">
      Мемлекеттік қызметі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 </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2" w:id="282"/>
    <w:p>
      <w:pPr>
        <w:spacing w:after="0"/>
        <w:ind w:left="0"/>
        <w:jc w:val="both"/>
      </w:pPr>
      <w:r>
        <w:rPr>
          <w:rFonts w:ascii="Times New Roman"/>
          <w:b w:val="false"/>
          <w:i w:val="false"/>
          <w:color w:val="000000"/>
          <w:sz w:val="28"/>
        </w:rPr>
        <w:t xml:space="preserve">
      11. Көрсетілген мемлекеттік қызметтің нәтижелерімен келіспеген жағдайда көрсетілген қызметті алушы заңнамамен белгіленген тәртіппен сотқа жүгінуге құқылы. </w:t>
      </w:r>
    </w:p>
    <w:bookmarkEnd w:id="282"/>
    <w:bookmarkStart w:name="z373" w:id="283"/>
    <w:p>
      <w:pPr>
        <w:spacing w:after="0"/>
        <w:ind w:left="0"/>
        <w:jc w:val="left"/>
      </w:pPr>
      <w:r>
        <w:rPr>
          <w:rFonts w:ascii="Times New Roman"/>
          <w:b/>
          <w:i w:val="false"/>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283"/>
    <w:p>
      <w:pPr>
        <w:spacing w:after="0"/>
        <w:ind w:left="0"/>
        <w:jc w:val="both"/>
      </w:pPr>
      <w:r>
        <w:rPr>
          <w:rFonts w:ascii="Times New Roman"/>
          <w:b w:val="false"/>
          <w:i w:val="false"/>
          <w:color w:val="ff0000"/>
          <w:sz w:val="28"/>
        </w:rPr>
        <w:t xml:space="preserve">
      Ескерту. 4-тараудың тақырыбы жаңа редакцияда – ҚР Денсаулық сақтау министрінің 27.06.2017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74" w:id="284"/>
    <w:p>
      <w:pPr>
        <w:spacing w:after="0"/>
        <w:ind w:left="0"/>
        <w:jc w:val="both"/>
      </w:pPr>
      <w:r>
        <w:rPr>
          <w:rFonts w:ascii="Times New Roman"/>
          <w:b w:val="false"/>
          <w:i w:val="false"/>
          <w:color w:val="000000"/>
          <w:sz w:val="28"/>
        </w:rPr>
        <w:t xml:space="preserve">
      12. Көрсетілетін қызметті берушінің үй-жайларында мүмкіндігі шектелген көрсетілетін қызметті алушыларға қызмет көрсету үшін жағдайлар (пандустар мен лифтер) көзделген. </w:t>
      </w:r>
    </w:p>
    <w:bookmarkEnd w:id="284"/>
    <w:bookmarkStart w:name="z375" w:id="285"/>
    <w:p>
      <w:pPr>
        <w:spacing w:after="0"/>
        <w:ind w:left="0"/>
        <w:jc w:val="both"/>
      </w:pPr>
      <w:r>
        <w:rPr>
          <w:rFonts w:ascii="Times New Roman"/>
          <w:b w:val="false"/>
          <w:i w:val="false"/>
          <w:color w:val="000000"/>
          <w:sz w:val="28"/>
        </w:rPr>
        <w:t>
      13. Мемлекеттік қызмет көрсету орындарының мекенжайлары Министрліктің www.dsm.gov.kz интернет-ресурсында "Мемлекеттік көрсетілетін қызметтер" бөлімінде, облыстардың, Нұр-Сұлтан, Алматы және Шымкент қалалары денсаулық сақтау басқармаларының интернет-ресурстарында орналастырылған.</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6" w:id="286"/>
    <w:p>
      <w:pPr>
        <w:spacing w:after="0"/>
        <w:ind w:left="0"/>
        <w:jc w:val="both"/>
      </w:pPr>
      <w:r>
        <w:rPr>
          <w:rFonts w:ascii="Times New Roman"/>
          <w:b w:val="false"/>
          <w:i w:val="false"/>
          <w:color w:val="000000"/>
          <w:sz w:val="28"/>
        </w:rPr>
        <w:t xml:space="preserve">
      14. Көрсетілетін қызметті алушының мемлекеттік қызметті көрсетудің тәртібі мен мәртебесі туралы ақпаратты көрсетілетін қызметті берушінің байланыс телефондары арқылы алуға құқығы бар. </w:t>
      </w:r>
    </w:p>
    <w:bookmarkEnd w:id="286"/>
    <w:bookmarkStart w:name="z377" w:id="287"/>
    <w:p>
      <w:pPr>
        <w:spacing w:after="0"/>
        <w:ind w:left="0"/>
        <w:jc w:val="both"/>
      </w:pPr>
      <w:r>
        <w:rPr>
          <w:rFonts w:ascii="Times New Roman"/>
          <w:b w:val="false"/>
          <w:i w:val="false"/>
          <w:color w:val="000000"/>
          <w:sz w:val="28"/>
        </w:rPr>
        <w:t>
      15. Мемлекеттік қызметтер көрсету мәселелері жөніндегі анықтама қызметінің байланыс телефондары Министрліктің www.dsm.gov.kz интернет-ресурсында көрсетілген, Мемлекеттік қызметтер көрсету мәселелері жөніндегі бірыңғай байланыс-орталығы: 8-800-080-7777, 1414.</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0" w:id="288"/>
    <w:p>
      <w:pPr>
        <w:spacing w:after="0"/>
        <w:ind w:left="0"/>
        <w:jc w:val="both"/>
      </w:pPr>
      <w:r>
        <w:rPr>
          <w:rFonts w:ascii="Times New Roman"/>
          <w:b w:val="false"/>
          <w:i w:val="false"/>
          <w:color w:val="000000"/>
          <w:sz w:val="28"/>
        </w:rPr>
        <w:t>
      16. Көрсетілген қызметті алушының мемлекеттік қызметтер көрсету мәселелері жөніндегі бірыңғай байланыс-орталығы арқылы мемлекеттік қызмет көрсету тәртібі мен мәртебесі туралы ақпаратты қашықтықтан қол жеткізу режимінде алу мүмкіндігі бар</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16-тармақпен толықтырылды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"Транспланттау мақсатында</w:t>
            </w:r>
            <w:r>
              <w:br/>
            </w:r>
            <w:r>
              <w:rPr>
                <w:rFonts w:ascii="Times New Roman"/>
                <w:b w:val="false"/>
                <w:i w:val="false"/>
                <w:color w:val="000000"/>
                <w:sz w:val="20"/>
              </w:rPr>
              <w:t>азаматтан қайтыс болғаннан кейін</w:t>
            </w:r>
            <w:r>
              <w:br/>
            </w:r>
            <w:r>
              <w:rPr>
                <w:rFonts w:ascii="Times New Roman"/>
                <w:b w:val="false"/>
                <w:i w:val="false"/>
                <w:color w:val="000000"/>
                <w:sz w:val="20"/>
              </w:rPr>
              <w:t>оның тіндерін және (немесе) ағзаларын</w:t>
            </w:r>
            <w:r>
              <w:br/>
            </w:r>
            <w:r>
              <w:rPr>
                <w:rFonts w:ascii="Times New Roman"/>
                <w:b w:val="false"/>
                <w:i w:val="false"/>
                <w:color w:val="000000"/>
                <w:sz w:val="20"/>
              </w:rPr>
              <w:t>(ағзалардың бөліктерін) алу мүмкіндігі</w:t>
            </w:r>
            <w:r>
              <w:br/>
            </w:r>
            <w:r>
              <w:rPr>
                <w:rFonts w:ascii="Times New Roman"/>
                <w:b w:val="false"/>
                <w:i w:val="false"/>
                <w:color w:val="000000"/>
                <w:sz w:val="20"/>
              </w:rPr>
              <w:t>туралы көзі тірісінде еркін көңіл</w:t>
            </w:r>
            <w:r>
              <w:br/>
            </w:r>
            <w:r>
              <w:rPr>
                <w:rFonts w:ascii="Times New Roman"/>
                <w:b w:val="false"/>
                <w:i w:val="false"/>
                <w:color w:val="000000"/>
                <w:sz w:val="20"/>
              </w:rPr>
              <w:t>білдіруіне келісім беру немесе қайтарып</w:t>
            </w:r>
            <w:r>
              <w:br/>
            </w:r>
            <w:r>
              <w:rPr>
                <w:rFonts w:ascii="Times New Roman"/>
                <w:b w:val="false"/>
                <w:i w:val="false"/>
                <w:color w:val="000000"/>
                <w:sz w:val="20"/>
              </w:rPr>
              <w:t>алуды тіркеу"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Транспланттау мақсатында азаматтан қайтыс болғаннан кейін</w:t>
      </w:r>
      <w:r>
        <w:br/>
      </w:r>
      <w:r>
        <w:rPr>
          <w:rFonts w:ascii="Times New Roman"/>
          <w:b/>
          <w:i w:val="false"/>
          <w:color w:val="000000"/>
        </w:rPr>
        <w:t>оның тіндерін және (немесе) ағзаларын (ағзалардың бөліктерін)</w:t>
      </w:r>
      <w:r>
        <w:br/>
      </w:r>
      <w:r>
        <w:rPr>
          <w:rFonts w:ascii="Times New Roman"/>
          <w:b/>
          <w:i w:val="false"/>
          <w:color w:val="000000"/>
        </w:rPr>
        <w:t>алу мүмкіндігі туралы көзі тірісінде еркін көңіл</w:t>
      </w:r>
      <w:r>
        <w:br/>
      </w:r>
      <w:r>
        <w:rPr>
          <w:rFonts w:ascii="Times New Roman"/>
          <w:b/>
          <w:i w:val="false"/>
          <w:color w:val="000000"/>
        </w:rPr>
        <w:t>білдіруіне келісім беру туралы</w:t>
      </w:r>
      <w:r>
        <w:br/>
      </w:r>
      <w:r>
        <w:rPr>
          <w:rFonts w:ascii="Times New Roman"/>
          <w:b/>
          <w:i w:val="false"/>
          <w:color w:val="000000"/>
        </w:rPr>
        <w:t>анықтама</w:t>
      </w:r>
    </w:p>
    <w:p>
      <w:pPr>
        <w:spacing w:after="0"/>
        <w:ind w:left="0"/>
        <w:jc w:val="both"/>
      </w:pPr>
      <w:r>
        <w:rPr>
          <w:rFonts w:ascii="Times New Roman"/>
          <w:b w:val="false"/>
          <w:i w:val="false"/>
          <w:color w:val="000000"/>
          <w:sz w:val="28"/>
        </w:rPr>
        <w:t>
      Құрметті ______________________________________________________</w:t>
      </w:r>
    </w:p>
    <w:p>
      <w:pPr>
        <w:spacing w:after="0"/>
        <w:ind w:left="0"/>
        <w:jc w:val="both"/>
      </w:pPr>
      <w:r>
        <w:rPr>
          <w:rFonts w:ascii="Times New Roman"/>
          <w:b w:val="false"/>
          <w:i w:val="false"/>
          <w:color w:val="000000"/>
          <w:sz w:val="28"/>
        </w:rPr>
        <w:t>
      Сіздің транспланттау мақсатында қайтыс болғаннан кейін тіндерді</w:t>
      </w:r>
    </w:p>
    <w:p>
      <w:pPr>
        <w:spacing w:after="0"/>
        <w:ind w:left="0"/>
        <w:jc w:val="both"/>
      </w:pPr>
      <w:r>
        <w:rPr>
          <w:rFonts w:ascii="Times New Roman"/>
          <w:b w:val="false"/>
          <w:i w:val="false"/>
          <w:color w:val="000000"/>
          <w:sz w:val="28"/>
        </w:rPr>
        <w:t>
      (тіннің бөлігін) және (немесе) ағзаларды (ағзалардың бөлігін) көзі</w:t>
      </w:r>
    </w:p>
    <w:p>
      <w:pPr>
        <w:spacing w:after="0"/>
        <w:ind w:left="0"/>
        <w:jc w:val="both"/>
      </w:pPr>
      <w:r>
        <w:rPr>
          <w:rFonts w:ascii="Times New Roman"/>
          <w:b w:val="false"/>
          <w:i w:val="false"/>
          <w:color w:val="000000"/>
          <w:sz w:val="28"/>
        </w:rPr>
        <w:t>
      тірісінде еркін көңіл білдіру келісіміңіз тіркелді.</w:t>
      </w:r>
    </w:p>
    <w:p>
      <w:pPr>
        <w:spacing w:after="0"/>
        <w:ind w:left="0"/>
        <w:jc w:val="both"/>
      </w:pPr>
      <w:r>
        <w:rPr>
          <w:rFonts w:ascii="Times New Roman"/>
          <w:b w:val="false"/>
          <w:i w:val="false"/>
          <w:color w:val="000000"/>
          <w:sz w:val="28"/>
        </w:rPr>
        <w:t>
      Тіркелген күні: 20____жылғы "___" ____________</w:t>
      </w:r>
    </w:p>
    <w:p>
      <w:pPr>
        <w:spacing w:after="0"/>
        <w:ind w:left="0"/>
        <w:jc w:val="both"/>
      </w:pPr>
      <w:r>
        <w:rPr>
          <w:rFonts w:ascii="Times New Roman"/>
          <w:b w:val="false"/>
          <w:i w:val="false"/>
          <w:color w:val="000000"/>
          <w:sz w:val="28"/>
        </w:rPr>
        <w:t>
      МСАК ұйымы басшысының</w:t>
      </w:r>
    </w:p>
    <w:p>
      <w:pPr>
        <w:spacing w:after="0"/>
        <w:ind w:left="0"/>
        <w:jc w:val="both"/>
      </w:pPr>
      <w:r>
        <w:rPr>
          <w:rFonts w:ascii="Times New Roman"/>
          <w:b w:val="false"/>
          <w:i w:val="false"/>
          <w:color w:val="000000"/>
          <w:sz w:val="28"/>
        </w:rPr>
        <w:t>
      тегі, аты, әкесінің аты (ол болған жағдайда) __________________</w:t>
      </w:r>
    </w:p>
    <w:p>
      <w:pPr>
        <w:spacing w:after="0"/>
        <w:ind w:left="0"/>
        <w:jc w:val="both"/>
      </w:pPr>
      <w:r>
        <w:rPr>
          <w:rFonts w:ascii="Times New Roman"/>
          <w:b w:val="false"/>
          <w:i w:val="false"/>
          <w:color w:val="000000"/>
          <w:sz w:val="28"/>
        </w:rPr>
        <w:t>
      қолы____________</w:t>
      </w:r>
    </w:p>
    <w:p>
      <w:pPr>
        <w:spacing w:after="0"/>
        <w:ind w:left="0"/>
        <w:jc w:val="both"/>
      </w:pPr>
      <w:r>
        <w:rPr>
          <w:rFonts w:ascii="Times New Roman"/>
          <w:b w:val="false"/>
          <w:i w:val="false"/>
          <w:color w:val="000000"/>
          <w:sz w:val="28"/>
        </w:rPr>
        <w:t>
      МСАК ұйымының мөрі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"Транспланттау мақсатында</w:t>
            </w:r>
            <w:r>
              <w:br/>
            </w:r>
            <w:r>
              <w:rPr>
                <w:rFonts w:ascii="Times New Roman"/>
                <w:b w:val="false"/>
                <w:i w:val="false"/>
                <w:color w:val="000000"/>
                <w:sz w:val="20"/>
              </w:rPr>
              <w:t>азаматтан қайтыс болғаннан кейін</w:t>
            </w:r>
            <w:r>
              <w:br/>
            </w:r>
            <w:r>
              <w:rPr>
                <w:rFonts w:ascii="Times New Roman"/>
                <w:b w:val="false"/>
                <w:i w:val="false"/>
                <w:color w:val="000000"/>
                <w:sz w:val="20"/>
              </w:rPr>
              <w:t>оның тіндерін және (немесе) ағзаларын</w:t>
            </w:r>
            <w:r>
              <w:br/>
            </w:r>
            <w:r>
              <w:rPr>
                <w:rFonts w:ascii="Times New Roman"/>
                <w:b w:val="false"/>
                <w:i w:val="false"/>
                <w:color w:val="000000"/>
                <w:sz w:val="20"/>
              </w:rPr>
              <w:t>(ағзалардың бөліктерін) алу мүмкіндігі</w:t>
            </w:r>
            <w:r>
              <w:br/>
            </w:r>
            <w:r>
              <w:rPr>
                <w:rFonts w:ascii="Times New Roman"/>
                <w:b w:val="false"/>
                <w:i w:val="false"/>
                <w:color w:val="000000"/>
                <w:sz w:val="20"/>
              </w:rPr>
              <w:t>туралы көзі тірісінде еркін көңіл</w:t>
            </w:r>
            <w:r>
              <w:br/>
            </w:r>
            <w:r>
              <w:rPr>
                <w:rFonts w:ascii="Times New Roman"/>
                <w:b w:val="false"/>
                <w:i w:val="false"/>
                <w:color w:val="000000"/>
                <w:sz w:val="20"/>
              </w:rPr>
              <w:t>білдіруіне келісім беру немесе қайтарып</w:t>
            </w:r>
            <w:r>
              <w:br/>
            </w:r>
            <w:r>
              <w:rPr>
                <w:rFonts w:ascii="Times New Roman"/>
                <w:b w:val="false"/>
                <w:i w:val="false"/>
                <w:color w:val="000000"/>
                <w:sz w:val="20"/>
              </w:rPr>
              <w:t>алуды тіркеу"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Транспланттау мақсатында азаматтан қайтыс болғаннан кейін оның</w:t>
      </w:r>
      <w:r>
        <w:br/>
      </w:r>
      <w:r>
        <w:rPr>
          <w:rFonts w:ascii="Times New Roman"/>
          <w:b/>
          <w:i w:val="false"/>
          <w:color w:val="000000"/>
        </w:rPr>
        <w:t>тіндерін және (немесе) ағзаларын (ағзалардың бөліктерін) алу</w:t>
      </w:r>
      <w:r>
        <w:br/>
      </w:r>
      <w:r>
        <w:rPr>
          <w:rFonts w:ascii="Times New Roman"/>
          <w:b/>
          <w:i w:val="false"/>
          <w:color w:val="000000"/>
        </w:rPr>
        <w:t>мүмкіндігі туралы көзі тірісінде еркін көңіл білдіру</w:t>
      </w:r>
      <w:r>
        <w:br/>
      </w:r>
      <w:r>
        <w:rPr>
          <w:rFonts w:ascii="Times New Roman"/>
          <w:b/>
          <w:i w:val="false"/>
          <w:color w:val="000000"/>
        </w:rPr>
        <w:t>келісіміңізді тіркеуден бас тарту туралы</w:t>
      </w:r>
      <w:r>
        <w:br/>
      </w:r>
      <w:r>
        <w:rPr>
          <w:rFonts w:ascii="Times New Roman"/>
          <w:b/>
          <w:i w:val="false"/>
          <w:color w:val="000000"/>
        </w:rPr>
        <w:t>анықтама</w:t>
      </w:r>
    </w:p>
    <w:p>
      <w:pPr>
        <w:spacing w:after="0"/>
        <w:ind w:left="0"/>
        <w:jc w:val="both"/>
      </w:pPr>
      <w:r>
        <w:rPr>
          <w:rFonts w:ascii="Times New Roman"/>
          <w:b w:val="false"/>
          <w:i w:val="false"/>
          <w:color w:val="000000"/>
          <w:sz w:val="28"/>
        </w:rPr>
        <w:t>
      Құрметті ______________________________________________________</w:t>
      </w:r>
    </w:p>
    <w:p>
      <w:pPr>
        <w:spacing w:after="0"/>
        <w:ind w:left="0"/>
        <w:jc w:val="both"/>
      </w:pPr>
      <w:r>
        <w:rPr>
          <w:rFonts w:ascii="Times New Roman"/>
          <w:b w:val="false"/>
          <w:i w:val="false"/>
          <w:color w:val="000000"/>
          <w:sz w:val="28"/>
        </w:rPr>
        <w:t>
      Сізге транспланттау мақсатында қайтыс болғаннан кейін тіндерді</w:t>
      </w:r>
    </w:p>
    <w:p>
      <w:pPr>
        <w:spacing w:after="0"/>
        <w:ind w:left="0"/>
        <w:jc w:val="both"/>
      </w:pPr>
      <w:r>
        <w:rPr>
          <w:rFonts w:ascii="Times New Roman"/>
          <w:b w:val="false"/>
          <w:i w:val="false"/>
          <w:color w:val="000000"/>
          <w:sz w:val="28"/>
        </w:rPr>
        <w:t>
      тіннің бөлігін) және (немесе) ағзаларды (ағзалардың бөлігін) алу</w:t>
      </w:r>
    </w:p>
    <w:p>
      <w:pPr>
        <w:spacing w:after="0"/>
        <w:ind w:left="0"/>
        <w:jc w:val="both"/>
      </w:pPr>
      <w:r>
        <w:rPr>
          <w:rFonts w:ascii="Times New Roman"/>
          <w:b w:val="false"/>
          <w:i w:val="false"/>
          <w:color w:val="000000"/>
          <w:sz w:val="28"/>
        </w:rPr>
        <w:t>
      мүмкіндігі туралы көзі тірісінде еркін көңіл білдіру келісіміңізді</w:t>
      </w:r>
    </w:p>
    <w:p>
      <w:pPr>
        <w:spacing w:after="0"/>
        <w:ind w:left="0"/>
        <w:jc w:val="both"/>
      </w:pPr>
      <w:r>
        <w:rPr>
          <w:rFonts w:ascii="Times New Roman"/>
          <w:b w:val="false"/>
          <w:i w:val="false"/>
          <w:color w:val="000000"/>
          <w:sz w:val="28"/>
        </w:rPr>
        <w:t>
      тіркеуден бас тартылды.</w:t>
      </w:r>
    </w:p>
    <w:p>
      <w:pPr>
        <w:spacing w:after="0"/>
        <w:ind w:left="0"/>
        <w:jc w:val="both"/>
      </w:pPr>
      <w:r>
        <w:rPr>
          <w:rFonts w:ascii="Times New Roman"/>
          <w:b w:val="false"/>
          <w:i w:val="false"/>
          <w:color w:val="000000"/>
          <w:sz w:val="28"/>
        </w:rPr>
        <w:t>
      Бас тарту себебі ______________________________________________</w:t>
      </w:r>
    </w:p>
    <w:p>
      <w:pPr>
        <w:spacing w:after="0"/>
        <w:ind w:left="0"/>
        <w:jc w:val="both"/>
      </w:pPr>
      <w:r>
        <w:rPr>
          <w:rFonts w:ascii="Times New Roman"/>
          <w:b w:val="false"/>
          <w:i w:val="false"/>
          <w:color w:val="000000"/>
          <w:sz w:val="28"/>
        </w:rPr>
        <w:t>
      (қарсы көрсетілімдерінің болуы (АИТВ/ЖИТС, В және С</w:t>
      </w:r>
    </w:p>
    <w:p>
      <w:pPr>
        <w:spacing w:after="0"/>
        <w:ind w:left="0"/>
        <w:jc w:val="both"/>
      </w:pPr>
      <w:r>
        <w:rPr>
          <w:rFonts w:ascii="Times New Roman"/>
          <w:b w:val="false"/>
          <w:i w:val="false"/>
          <w:color w:val="000000"/>
          <w:sz w:val="28"/>
        </w:rPr>
        <w:t>
      гепатиттері, психикалық және мінез-құлықтық бұзылулар, алкогольдік</w:t>
      </w:r>
    </w:p>
    <w:p>
      <w:pPr>
        <w:spacing w:after="0"/>
        <w:ind w:left="0"/>
        <w:jc w:val="both"/>
      </w:pPr>
      <w:r>
        <w:rPr>
          <w:rFonts w:ascii="Times New Roman"/>
          <w:b w:val="false"/>
          <w:i w:val="false"/>
          <w:color w:val="000000"/>
          <w:sz w:val="28"/>
        </w:rPr>
        <w:t>
      және (немесе) есірткілік тәуелділік).</w:t>
      </w:r>
    </w:p>
    <w:p>
      <w:pPr>
        <w:spacing w:after="0"/>
        <w:ind w:left="0"/>
        <w:jc w:val="both"/>
      </w:pPr>
      <w:r>
        <w:rPr>
          <w:rFonts w:ascii="Times New Roman"/>
          <w:b w:val="false"/>
          <w:i w:val="false"/>
          <w:color w:val="000000"/>
          <w:sz w:val="28"/>
        </w:rPr>
        <w:t>
      Тіркелген күні: 20____жылғы "___" ____________</w:t>
      </w:r>
    </w:p>
    <w:p>
      <w:pPr>
        <w:spacing w:after="0"/>
        <w:ind w:left="0"/>
        <w:jc w:val="both"/>
      </w:pPr>
      <w:r>
        <w:rPr>
          <w:rFonts w:ascii="Times New Roman"/>
          <w:b w:val="false"/>
          <w:i w:val="false"/>
          <w:color w:val="000000"/>
          <w:sz w:val="28"/>
        </w:rPr>
        <w:t>
      МСАК ұйымы басшысының</w:t>
      </w:r>
    </w:p>
    <w:p>
      <w:pPr>
        <w:spacing w:after="0"/>
        <w:ind w:left="0"/>
        <w:jc w:val="both"/>
      </w:pPr>
      <w:r>
        <w:rPr>
          <w:rFonts w:ascii="Times New Roman"/>
          <w:b w:val="false"/>
          <w:i w:val="false"/>
          <w:color w:val="000000"/>
          <w:sz w:val="28"/>
        </w:rPr>
        <w:t>
      тегі, аты, әкесінің аты (ол болған жағдайда) __________________</w:t>
      </w:r>
    </w:p>
    <w:p>
      <w:pPr>
        <w:spacing w:after="0"/>
        <w:ind w:left="0"/>
        <w:jc w:val="both"/>
      </w:pPr>
      <w:r>
        <w:rPr>
          <w:rFonts w:ascii="Times New Roman"/>
          <w:b w:val="false"/>
          <w:i w:val="false"/>
          <w:color w:val="000000"/>
          <w:sz w:val="28"/>
        </w:rPr>
        <w:t>
      қолы____________</w:t>
      </w:r>
    </w:p>
    <w:p>
      <w:pPr>
        <w:spacing w:after="0"/>
        <w:ind w:left="0"/>
        <w:jc w:val="both"/>
      </w:pPr>
      <w:r>
        <w:rPr>
          <w:rFonts w:ascii="Times New Roman"/>
          <w:b w:val="false"/>
          <w:i w:val="false"/>
          <w:color w:val="000000"/>
          <w:sz w:val="28"/>
        </w:rPr>
        <w:t>
      МСАК ұйымының мөрі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"Транспланттау мақсатында</w:t>
            </w:r>
            <w:r>
              <w:br/>
            </w:r>
            <w:r>
              <w:rPr>
                <w:rFonts w:ascii="Times New Roman"/>
                <w:b w:val="false"/>
                <w:i w:val="false"/>
                <w:color w:val="000000"/>
                <w:sz w:val="20"/>
              </w:rPr>
              <w:t>азаматтан қайтыс болғаннан кейін</w:t>
            </w:r>
            <w:r>
              <w:br/>
            </w:r>
            <w:r>
              <w:rPr>
                <w:rFonts w:ascii="Times New Roman"/>
                <w:b w:val="false"/>
                <w:i w:val="false"/>
                <w:color w:val="000000"/>
                <w:sz w:val="20"/>
              </w:rPr>
              <w:t>оның тіндерін және (немесе) ағзаларын</w:t>
            </w:r>
            <w:r>
              <w:br/>
            </w:r>
            <w:r>
              <w:rPr>
                <w:rFonts w:ascii="Times New Roman"/>
                <w:b w:val="false"/>
                <w:i w:val="false"/>
                <w:color w:val="000000"/>
                <w:sz w:val="20"/>
              </w:rPr>
              <w:t>(ағзалардың бөліктерін) алу мүмкіндігі</w:t>
            </w:r>
            <w:r>
              <w:br/>
            </w:r>
            <w:r>
              <w:rPr>
                <w:rFonts w:ascii="Times New Roman"/>
                <w:b w:val="false"/>
                <w:i w:val="false"/>
                <w:color w:val="000000"/>
                <w:sz w:val="20"/>
              </w:rPr>
              <w:t>туралы көзі тірісінде еркін көңіл</w:t>
            </w:r>
            <w:r>
              <w:br/>
            </w:r>
            <w:r>
              <w:rPr>
                <w:rFonts w:ascii="Times New Roman"/>
                <w:b w:val="false"/>
                <w:i w:val="false"/>
                <w:color w:val="000000"/>
                <w:sz w:val="20"/>
              </w:rPr>
              <w:t>білдіруіне келісім беру немесе қайтарып</w:t>
            </w:r>
            <w:r>
              <w:br/>
            </w:r>
            <w:r>
              <w:rPr>
                <w:rFonts w:ascii="Times New Roman"/>
                <w:b w:val="false"/>
                <w:i w:val="false"/>
                <w:color w:val="000000"/>
                <w:sz w:val="20"/>
              </w:rPr>
              <w:t>алуды тіркеу"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Транспланттау мақсатында азаматтан қайтыс болғаннан кейін оның</w:t>
      </w:r>
      <w:r>
        <w:br/>
      </w:r>
      <w:r>
        <w:rPr>
          <w:rFonts w:ascii="Times New Roman"/>
          <w:b/>
          <w:i w:val="false"/>
          <w:color w:val="000000"/>
        </w:rPr>
        <w:t>тіндерін және (немесе) ағзаларын (ағзалардың бөліктерін) алу</w:t>
      </w:r>
      <w:r>
        <w:br/>
      </w:r>
      <w:r>
        <w:rPr>
          <w:rFonts w:ascii="Times New Roman"/>
          <w:b/>
          <w:i w:val="false"/>
          <w:color w:val="000000"/>
        </w:rPr>
        <w:t>мүмкіндігі туралы көзі тірісінде еркін көңіл білдіруіне келісім</w:t>
      </w:r>
      <w:r>
        <w:br/>
      </w:r>
      <w:r>
        <w:rPr>
          <w:rFonts w:ascii="Times New Roman"/>
          <w:b/>
          <w:i w:val="false"/>
          <w:color w:val="000000"/>
        </w:rPr>
        <w:t>беруді қайтарып алуды тіркеу туралы</w:t>
      </w:r>
      <w:r>
        <w:br/>
      </w:r>
      <w:r>
        <w:rPr>
          <w:rFonts w:ascii="Times New Roman"/>
          <w:b/>
          <w:i w:val="false"/>
          <w:color w:val="000000"/>
        </w:rPr>
        <w:t>анықтама</w:t>
      </w:r>
    </w:p>
    <w:p>
      <w:pPr>
        <w:spacing w:after="0"/>
        <w:ind w:left="0"/>
        <w:jc w:val="both"/>
      </w:pPr>
      <w:r>
        <w:rPr>
          <w:rFonts w:ascii="Times New Roman"/>
          <w:b w:val="false"/>
          <w:i w:val="false"/>
          <w:color w:val="000000"/>
          <w:sz w:val="28"/>
        </w:rPr>
        <w:t>
      Құрметті ______________________________________________________</w:t>
      </w:r>
    </w:p>
    <w:p>
      <w:pPr>
        <w:spacing w:after="0"/>
        <w:ind w:left="0"/>
        <w:jc w:val="both"/>
      </w:pPr>
      <w:r>
        <w:rPr>
          <w:rFonts w:ascii="Times New Roman"/>
          <w:b w:val="false"/>
          <w:i w:val="false"/>
          <w:color w:val="000000"/>
          <w:sz w:val="28"/>
        </w:rPr>
        <w:t>
      Сізге транспланттау мақсатында қайтыс болғаннан кейін тіндерді</w:t>
      </w:r>
    </w:p>
    <w:p>
      <w:pPr>
        <w:spacing w:after="0"/>
        <w:ind w:left="0"/>
        <w:jc w:val="both"/>
      </w:pPr>
      <w:r>
        <w:rPr>
          <w:rFonts w:ascii="Times New Roman"/>
          <w:b w:val="false"/>
          <w:i w:val="false"/>
          <w:color w:val="000000"/>
          <w:sz w:val="28"/>
        </w:rPr>
        <w:t>
      (тіннің бөлігін) және (немесе) ағзаларды (ағзалардың бөлігін) алу</w:t>
      </w:r>
    </w:p>
    <w:p>
      <w:pPr>
        <w:spacing w:after="0"/>
        <w:ind w:left="0"/>
        <w:jc w:val="both"/>
      </w:pPr>
      <w:r>
        <w:rPr>
          <w:rFonts w:ascii="Times New Roman"/>
          <w:b w:val="false"/>
          <w:i w:val="false"/>
          <w:color w:val="000000"/>
          <w:sz w:val="28"/>
        </w:rPr>
        <w:t>
      мүмкіндігі туралы көзі тірісінде еркін көңіл білдіруіне келісімді</w:t>
      </w:r>
    </w:p>
    <w:p>
      <w:pPr>
        <w:spacing w:after="0"/>
        <w:ind w:left="0"/>
        <w:jc w:val="both"/>
      </w:pPr>
      <w:r>
        <w:rPr>
          <w:rFonts w:ascii="Times New Roman"/>
          <w:b w:val="false"/>
          <w:i w:val="false"/>
          <w:color w:val="000000"/>
          <w:sz w:val="28"/>
        </w:rPr>
        <w:t>
      қайтарып алу тіркелді.</w:t>
      </w:r>
    </w:p>
    <w:p>
      <w:pPr>
        <w:spacing w:after="0"/>
        <w:ind w:left="0"/>
        <w:jc w:val="both"/>
      </w:pPr>
      <w:r>
        <w:rPr>
          <w:rFonts w:ascii="Times New Roman"/>
          <w:b w:val="false"/>
          <w:i w:val="false"/>
          <w:color w:val="000000"/>
          <w:sz w:val="28"/>
        </w:rPr>
        <w:t>
      Тіркелген күні: 20____жылғы "___" ____________</w:t>
      </w:r>
    </w:p>
    <w:p>
      <w:pPr>
        <w:spacing w:after="0"/>
        <w:ind w:left="0"/>
        <w:jc w:val="both"/>
      </w:pPr>
      <w:r>
        <w:rPr>
          <w:rFonts w:ascii="Times New Roman"/>
          <w:b w:val="false"/>
          <w:i w:val="false"/>
          <w:color w:val="000000"/>
          <w:sz w:val="28"/>
        </w:rPr>
        <w:t>
      МСАК ұйымы басшысының</w:t>
      </w:r>
    </w:p>
    <w:p>
      <w:pPr>
        <w:spacing w:after="0"/>
        <w:ind w:left="0"/>
        <w:jc w:val="both"/>
      </w:pPr>
      <w:r>
        <w:rPr>
          <w:rFonts w:ascii="Times New Roman"/>
          <w:b w:val="false"/>
          <w:i w:val="false"/>
          <w:color w:val="000000"/>
          <w:sz w:val="28"/>
        </w:rPr>
        <w:t>
      тегі, аты, әкесінің аты (ол болған жағдайда) __________________</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МСАК ұйымының мөрі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"Транспланттау мақсатында</w:t>
            </w:r>
            <w:r>
              <w:br/>
            </w:r>
            <w:r>
              <w:rPr>
                <w:rFonts w:ascii="Times New Roman"/>
                <w:b w:val="false"/>
                <w:i w:val="false"/>
                <w:color w:val="000000"/>
                <w:sz w:val="20"/>
              </w:rPr>
              <w:t>азаматтан қайтыс болғаннан кейін</w:t>
            </w:r>
            <w:r>
              <w:br/>
            </w:r>
            <w:r>
              <w:rPr>
                <w:rFonts w:ascii="Times New Roman"/>
                <w:b w:val="false"/>
                <w:i w:val="false"/>
                <w:color w:val="000000"/>
                <w:sz w:val="20"/>
              </w:rPr>
              <w:t>оның тіндерін және (немесе) ағзаларын</w:t>
            </w:r>
            <w:r>
              <w:br/>
            </w:r>
            <w:r>
              <w:rPr>
                <w:rFonts w:ascii="Times New Roman"/>
                <w:b w:val="false"/>
                <w:i w:val="false"/>
                <w:color w:val="000000"/>
                <w:sz w:val="20"/>
              </w:rPr>
              <w:t>(ағзалардың бөліктерін) алу мүмкіндігі</w:t>
            </w:r>
            <w:r>
              <w:br/>
            </w:r>
            <w:r>
              <w:rPr>
                <w:rFonts w:ascii="Times New Roman"/>
                <w:b w:val="false"/>
                <w:i w:val="false"/>
                <w:color w:val="000000"/>
                <w:sz w:val="20"/>
              </w:rPr>
              <w:t>туралы көзі тірісінде еркін көңіл</w:t>
            </w:r>
            <w:r>
              <w:br/>
            </w:r>
            <w:r>
              <w:rPr>
                <w:rFonts w:ascii="Times New Roman"/>
                <w:b w:val="false"/>
                <w:i w:val="false"/>
                <w:color w:val="000000"/>
                <w:sz w:val="20"/>
              </w:rPr>
              <w:t>білдіруіне келісім беру немесе қайтарып</w:t>
            </w:r>
            <w:r>
              <w:br/>
            </w:r>
            <w:r>
              <w:rPr>
                <w:rFonts w:ascii="Times New Roman"/>
                <w:b w:val="false"/>
                <w:i w:val="false"/>
                <w:color w:val="000000"/>
                <w:sz w:val="20"/>
              </w:rPr>
              <w:t>алуды тіркеу"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Транспланттау мақсатында азаматтан қайтыс болғаннан кейін оның</w:t>
      </w:r>
      <w:r>
        <w:br/>
      </w:r>
      <w:r>
        <w:rPr>
          <w:rFonts w:ascii="Times New Roman"/>
          <w:b/>
          <w:i w:val="false"/>
          <w:color w:val="000000"/>
        </w:rPr>
        <w:t>тіндерін және (немесе) ағзаларын (ағзалардың бөліктерін) алу</w:t>
      </w:r>
      <w:r>
        <w:br/>
      </w:r>
      <w:r>
        <w:rPr>
          <w:rFonts w:ascii="Times New Roman"/>
          <w:b/>
          <w:i w:val="false"/>
          <w:color w:val="000000"/>
        </w:rPr>
        <w:t>мүмкіндігі туралы көзі тірісінде еркін көңіл білдіруіне келісім</w:t>
      </w:r>
      <w:r>
        <w:br/>
      </w:r>
      <w:r>
        <w:rPr>
          <w:rFonts w:ascii="Times New Roman"/>
          <w:b/>
          <w:i w:val="false"/>
          <w:color w:val="000000"/>
        </w:rPr>
        <w:t>беру қайтарып алуды тіркеу үшін</w:t>
      </w:r>
      <w:r>
        <w:br/>
      </w:r>
      <w:r>
        <w:rPr>
          <w:rFonts w:ascii="Times New Roman"/>
          <w:b/>
          <w:i w:val="false"/>
          <w:color w:val="000000"/>
        </w:rPr>
        <w:t>өтініш</w:t>
      </w:r>
    </w:p>
    <w:p>
      <w:pPr>
        <w:spacing w:after="0"/>
        <w:ind w:left="0"/>
        <w:jc w:val="both"/>
      </w:pPr>
      <w:r>
        <w:rPr>
          <w:rFonts w:ascii="Times New Roman"/>
          <w:b w:val="false"/>
          <w:i w:val="false"/>
          <w:color w:val="000000"/>
          <w:sz w:val="28"/>
        </w:rPr>
        <w:t>
      Мен, __________________________________________________________</w:t>
      </w:r>
    </w:p>
    <w:p>
      <w:pPr>
        <w:spacing w:after="0"/>
        <w:ind w:left="0"/>
        <w:jc w:val="both"/>
      </w:pPr>
      <w:r>
        <w:rPr>
          <w:rFonts w:ascii="Times New Roman"/>
          <w:b w:val="false"/>
          <w:i w:val="false"/>
          <w:color w:val="000000"/>
          <w:sz w:val="28"/>
        </w:rPr>
        <w:t>
                   (адамның тегі, аты, әкесінің аты (ол болған жағдайда)</w:t>
      </w:r>
    </w:p>
    <w:p>
      <w:pPr>
        <w:spacing w:after="0"/>
        <w:ind w:left="0"/>
        <w:jc w:val="both"/>
      </w:pPr>
      <w:r>
        <w:rPr>
          <w:rFonts w:ascii="Times New Roman"/>
          <w:b w:val="false"/>
          <w:i w:val="false"/>
          <w:color w:val="000000"/>
          <w:sz w:val="28"/>
        </w:rPr>
        <w:t>
      Туған күні 19___жылғы ___________ "____"</w:t>
      </w:r>
    </w:p>
    <w:p>
      <w:pPr>
        <w:spacing w:after="0"/>
        <w:ind w:left="0"/>
        <w:jc w:val="both"/>
      </w:pPr>
      <w:r>
        <w:rPr>
          <w:rFonts w:ascii="Times New Roman"/>
          <w:b w:val="false"/>
          <w:i w:val="false"/>
          <w:color w:val="000000"/>
          <w:sz w:val="28"/>
        </w:rPr>
        <w:t>
      ЖСН 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 №, кім және қашан берген)</w:t>
      </w:r>
    </w:p>
    <w:p>
      <w:pPr>
        <w:spacing w:after="0"/>
        <w:ind w:left="0"/>
        <w:jc w:val="both"/>
      </w:pPr>
      <w:r>
        <w:rPr>
          <w:rFonts w:ascii="Times New Roman"/>
          <w:b w:val="false"/>
          <w:i w:val="false"/>
          <w:color w:val="000000"/>
          <w:sz w:val="28"/>
        </w:rPr>
        <w:t>
      Мен транспланттау мақсатында қайтыс болғаннан кейін тіндерді</w:t>
      </w:r>
    </w:p>
    <w:p>
      <w:pPr>
        <w:spacing w:after="0"/>
        <w:ind w:left="0"/>
        <w:jc w:val="both"/>
      </w:pPr>
      <w:r>
        <w:rPr>
          <w:rFonts w:ascii="Times New Roman"/>
          <w:b w:val="false"/>
          <w:i w:val="false"/>
          <w:color w:val="000000"/>
          <w:sz w:val="28"/>
        </w:rPr>
        <w:t>
      (тіннің бөлігін) және (немесе) ағзаларды (ағзалардың бөлігін) алу</w:t>
      </w:r>
    </w:p>
    <w:p>
      <w:pPr>
        <w:spacing w:after="0"/>
        <w:ind w:left="0"/>
        <w:jc w:val="both"/>
      </w:pPr>
      <w:r>
        <w:rPr>
          <w:rFonts w:ascii="Times New Roman"/>
          <w:b w:val="false"/>
          <w:i w:val="false"/>
          <w:color w:val="000000"/>
          <w:sz w:val="28"/>
        </w:rPr>
        <w:t>
      мүмкіндігі туралы көзі тірісінде еркін көңіл білдіруіне бұрын</w:t>
      </w:r>
    </w:p>
    <w:p>
      <w:pPr>
        <w:spacing w:after="0"/>
        <w:ind w:left="0"/>
        <w:jc w:val="both"/>
      </w:pPr>
      <w:r>
        <w:rPr>
          <w:rFonts w:ascii="Times New Roman"/>
          <w:b w:val="false"/>
          <w:i w:val="false"/>
          <w:color w:val="000000"/>
          <w:sz w:val="28"/>
        </w:rPr>
        <w:t>
      берілген келісімімді қайтарып аламын.</w:t>
      </w:r>
    </w:p>
    <w:p>
      <w:pPr>
        <w:spacing w:after="0"/>
        <w:ind w:left="0"/>
        <w:jc w:val="both"/>
      </w:pPr>
      <w:r>
        <w:rPr>
          <w:rFonts w:ascii="Times New Roman"/>
          <w:b w:val="false"/>
          <w:i w:val="false"/>
          <w:color w:val="000000"/>
          <w:sz w:val="28"/>
        </w:rPr>
        <w:t>
      Менің жеке деректерімді енгізуге, жинауға, өңдеуге және</w:t>
      </w:r>
    </w:p>
    <w:p>
      <w:pPr>
        <w:spacing w:after="0"/>
        <w:ind w:left="0"/>
        <w:jc w:val="both"/>
      </w:pPr>
      <w:r>
        <w:rPr>
          <w:rFonts w:ascii="Times New Roman"/>
          <w:b w:val="false"/>
          <w:i w:val="false"/>
          <w:color w:val="000000"/>
          <w:sz w:val="28"/>
        </w:rPr>
        <w:t>
      сақтауға келісім беремін.</w:t>
      </w:r>
    </w:p>
    <w:p>
      <w:pPr>
        <w:spacing w:after="0"/>
        <w:ind w:left="0"/>
        <w:jc w:val="both"/>
      </w:pPr>
      <w:r>
        <w:rPr>
          <w:rFonts w:ascii="Times New Roman"/>
          <w:b w:val="false"/>
          <w:i w:val="false"/>
          <w:color w:val="000000"/>
          <w:sz w:val="28"/>
        </w:rPr>
        <w:t>
      ___________________________________________________ /_________/</w:t>
      </w:r>
    </w:p>
    <w:p>
      <w:pPr>
        <w:spacing w:after="0"/>
        <w:ind w:left="0"/>
        <w:jc w:val="both"/>
      </w:pPr>
      <w:r>
        <w:rPr>
          <w:rFonts w:ascii="Times New Roman"/>
          <w:b w:val="false"/>
          <w:i w:val="false"/>
          <w:color w:val="000000"/>
          <w:sz w:val="28"/>
        </w:rPr>
        <w:t>
            (тегі, аты, әкесінің аты (ол болған жағдайда)           қолы</w:t>
      </w:r>
    </w:p>
    <w:p>
      <w:pPr>
        <w:spacing w:after="0"/>
        <w:ind w:left="0"/>
        <w:jc w:val="both"/>
      </w:pPr>
      <w:r>
        <w:rPr>
          <w:rFonts w:ascii="Times New Roman"/>
          <w:b w:val="false"/>
          <w:i w:val="false"/>
          <w:color w:val="000000"/>
          <w:sz w:val="28"/>
        </w:rPr>
        <w:t>
      20__ жылғы "___" _____________</w:t>
      </w:r>
    </w:p>
    <w:p>
      <w:pPr>
        <w:spacing w:after="0"/>
        <w:ind w:left="0"/>
        <w:jc w:val="both"/>
      </w:pPr>
      <w:r>
        <w:rPr>
          <w:rFonts w:ascii="Times New Roman"/>
          <w:b w:val="false"/>
          <w:i w:val="false"/>
          <w:color w:val="000000"/>
          <w:sz w:val="28"/>
        </w:rPr>
        <w:t>
      қол қойылған күн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"Транспланттау мақсатында</w:t>
            </w:r>
            <w:r>
              <w:br/>
            </w:r>
            <w:r>
              <w:rPr>
                <w:rFonts w:ascii="Times New Roman"/>
                <w:b w:val="false"/>
                <w:i w:val="false"/>
                <w:color w:val="000000"/>
                <w:sz w:val="20"/>
              </w:rPr>
              <w:t>азаматтан қайтыс болғаннан кейін</w:t>
            </w:r>
            <w:r>
              <w:br/>
            </w:r>
            <w:r>
              <w:rPr>
                <w:rFonts w:ascii="Times New Roman"/>
                <w:b w:val="false"/>
                <w:i w:val="false"/>
                <w:color w:val="000000"/>
                <w:sz w:val="20"/>
              </w:rPr>
              <w:t>оның тіндерін және (немесе) ағзаларын</w:t>
            </w:r>
            <w:r>
              <w:br/>
            </w:r>
            <w:r>
              <w:rPr>
                <w:rFonts w:ascii="Times New Roman"/>
                <w:b w:val="false"/>
                <w:i w:val="false"/>
                <w:color w:val="000000"/>
                <w:sz w:val="20"/>
              </w:rPr>
              <w:t>(ағзалардың бөліктерін) алу мүмкіндігі</w:t>
            </w:r>
            <w:r>
              <w:br/>
            </w:r>
            <w:r>
              <w:rPr>
                <w:rFonts w:ascii="Times New Roman"/>
                <w:b w:val="false"/>
                <w:i w:val="false"/>
                <w:color w:val="000000"/>
                <w:sz w:val="20"/>
              </w:rPr>
              <w:t>туралы көзі тірісінде еркін көңіл</w:t>
            </w:r>
            <w:r>
              <w:br/>
            </w:r>
            <w:r>
              <w:rPr>
                <w:rFonts w:ascii="Times New Roman"/>
                <w:b w:val="false"/>
                <w:i w:val="false"/>
                <w:color w:val="000000"/>
                <w:sz w:val="20"/>
              </w:rPr>
              <w:t>білдіруіне келісім беру немесе қайтарып</w:t>
            </w:r>
            <w:r>
              <w:br/>
            </w:r>
            <w:r>
              <w:rPr>
                <w:rFonts w:ascii="Times New Roman"/>
                <w:b w:val="false"/>
                <w:i w:val="false"/>
                <w:color w:val="000000"/>
                <w:sz w:val="20"/>
              </w:rPr>
              <w:t>алуды тіркеу"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Транспланттау мақсатында азаматтан қайтыс болғаннан кейін оның</w:t>
      </w:r>
      <w:r>
        <w:br/>
      </w:r>
      <w:r>
        <w:rPr>
          <w:rFonts w:ascii="Times New Roman"/>
          <w:b/>
          <w:i w:val="false"/>
          <w:color w:val="000000"/>
        </w:rPr>
        <w:t>тіндерін және (немесе) ағзаларын (ағзалардың бөліктерін) алу</w:t>
      </w:r>
      <w:r>
        <w:br/>
      </w:r>
      <w:r>
        <w:rPr>
          <w:rFonts w:ascii="Times New Roman"/>
          <w:b/>
          <w:i w:val="false"/>
          <w:color w:val="000000"/>
        </w:rPr>
        <w:t>мүмкіндігі туралы көзі тірісінде еркін көңіл білдіруіне</w:t>
      </w:r>
      <w:r>
        <w:br/>
      </w:r>
      <w:r>
        <w:rPr>
          <w:rFonts w:ascii="Times New Roman"/>
          <w:b/>
          <w:i w:val="false"/>
          <w:color w:val="000000"/>
        </w:rPr>
        <w:t>келісім беруді тіркеу үшін</w:t>
      </w:r>
      <w:r>
        <w:br/>
      </w:r>
      <w:r>
        <w:rPr>
          <w:rFonts w:ascii="Times New Roman"/>
          <w:b/>
          <w:i w:val="false"/>
          <w:color w:val="000000"/>
        </w:rPr>
        <w:t>өтініш</w:t>
      </w:r>
    </w:p>
    <w:p>
      <w:pPr>
        <w:spacing w:after="0"/>
        <w:ind w:left="0"/>
        <w:jc w:val="both"/>
      </w:pPr>
      <w:r>
        <w:rPr>
          <w:rFonts w:ascii="Times New Roman"/>
          <w:b w:val="false"/>
          <w:i w:val="false"/>
          <w:color w:val="000000"/>
          <w:sz w:val="28"/>
        </w:rPr>
        <w:t>
      Мен, __________________________________________________________</w:t>
      </w:r>
    </w:p>
    <w:p>
      <w:pPr>
        <w:spacing w:after="0"/>
        <w:ind w:left="0"/>
        <w:jc w:val="both"/>
      </w:pPr>
      <w:r>
        <w:rPr>
          <w:rFonts w:ascii="Times New Roman"/>
          <w:b w:val="false"/>
          <w:i w:val="false"/>
          <w:color w:val="000000"/>
          <w:sz w:val="28"/>
        </w:rPr>
        <w:t>
                   тұлғаның тегі, аты, әкесінің аты (ол болған жағдайда)</w:t>
      </w:r>
    </w:p>
    <w:p>
      <w:pPr>
        <w:spacing w:after="0"/>
        <w:ind w:left="0"/>
        <w:jc w:val="both"/>
      </w:pPr>
      <w:r>
        <w:rPr>
          <w:rFonts w:ascii="Times New Roman"/>
          <w:b w:val="false"/>
          <w:i w:val="false"/>
          <w:color w:val="000000"/>
          <w:sz w:val="28"/>
        </w:rPr>
        <w:t>
      Туған күні 19___ жылғы       __________________       "_______"</w:t>
      </w:r>
    </w:p>
    <w:p>
      <w:pPr>
        <w:spacing w:after="0"/>
        <w:ind w:left="0"/>
        <w:jc w:val="both"/>
      </w:pPr>
      <w:r>
        <w:rPr>
          <w:rFonts w:ascii="Times New Roman"/>
          <w:b w:val="false"/>
          <w:i w:val="false"/>
          <w:color w:val="000000"/>
          <w:sz w:val="28"/>
        </w:rPr>
        <w:t>
      ЖСН__________________________________________________________________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 №, кім және қашан берген)</w:t>
      </w:r>
    </w:p>
    <w:p>
      <w:pPr>
        <w:spacing w:after="0"/>
        <w:ind w:left="0"/>
        <w:jc w:val="both"/>
      </w:pPr>
      <w:r>
        <w:rPr>
          <w:rFonts w:ascii="Times New Roman"/>
          <w:b w:val="false"/>
          <w:i w:val="false"/>
          <w:color w:val="000000"/>
          <w:sz w:val="28"/>
        </w:rPr>
        <w:t>
      Өзіңізге ыңғайлы нұсқалардың бірін таңдаңыз:</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1. Мен транспланттау үшін менің қайтыс болғаным туралы факті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белгіленген жағдайда менің кез келген ішкі ағзаларым мен тіндерімді</w:t>
      </w:r>
    </w:p>
    <w:p>
      <w:pPr>
        <w:spacing w:after="0"/>
        <w:ind w:left="0"/>
        <w:jc w:val="both"/>
      </w:pPr>
      <w:r>
        <w:rPr>
          <w:rFonts w:ascii="Times New Roman"/>
          <w:b w:val="false"/>
          <w:i w:val="false"/>
          <w:color w:val="000000"/>
          <w:sz w:val="28"/>
        </w:rPr>
        <w:t>
      алуға болатынын растаймын.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2. Мыналардан басқа барлық ағзаларды алуға болады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3. Тек қана _________________________________________ алуға болады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Менің жеке деректерімді енгізуге, жинауға, өңдеуге және</w:t>
      </w:r>
    </w:p>
    <w:p>
      <w:pPr>
        <w:spacing w:after="0"/>
        <w:ind w:left="0"/>
        <w:jc w:val="both"/>
      </w:pPr>
      <w:r>
        <w:rPr>
          <w:rFonts w:ascii="Times New Roman"/>
          <w:b w:val="false"/>
          <w:i w:val="false"/>
          <w:color w:val="000000"/>
          <w:sz w:val="28"/>
        </w:rPr>
        <w:t>
      сақтауға келісім беремін.</w:t>
      </w:r>
    </w:p>
    <w:p>
      <w:pPr>
        <w:spacing w:after="0"/>
        <w:ind w:left="0"/>
        <w:jc w:val="both"/>
      </w:pPr>
      <w:r>
        <w:rPr>
          <w:rFonts w:ascii="Times New Roman"/>
          <w:b w:val="false"/>
          <w:i w:val="false"/>
          <w:color w:val="000000"/>
          <w:sz w:val="28"/>
        </w:rPr>
        <w:t>
      __________________________________________ /_________/</w:t>
      </w:r>
    </w:p>
    <w:p>
      <w:pPr>
        <w:spacing w:after="0"/>
        <w:ind w:left="0"/>
        <w:jc w:val="both"/>
      </w:pPr>
      <w:r>
        <w:rPr>
          <w:rFonts w:ascii="Times New Roman"/>
          <w:b w:val="false"/>
          <w:i w:val="false"/>
          <w:color w:val="000000"/>
          <w:sz w:val="28"/>
        </w:rPr>
        <w:t>
      тегі, аты, әкесінің аты (ол болған жағдайда) қолы</w:t>
      </w:r>
    </w:p>
    <w:p>
      <w:pPr>
        <w:spacing w:after="0"/>
        <w:ind w:left="0"/>
        <w:jc w:val="both"/>
      </w:pPr>
      <w:r>
        <w:rPr>
          <w:rFonts w:ascii="Times New Roman"/>
          <w:b w:val="false"/>
          <w:i w:val="false"/>
          <w:color w:val="000000"/>
          <w:sz w:val="28"/>
        </w:rPr>
        <w:t>
      20 __ жылғы "___" _____________</w:t>
      </w:r>
    </w:p>
    <w:p>
      <w:pPr>
        <w:spacing w:after="0"/>
        <w:ind w:left="0"/>
        <w:jc w:val="both"/>
      </w:pPr>
      <w:r>
        <w:rPr>
          <w:rFonts w:ascii="Times New Roman"/>
          <w:b w:val="false"/>
          <w:i w:val="false"/>
          <w:color w:val="000000"/>
          <w:sz w:val="28"/>
        </w:rPr>
        <w:t>
      қол қойылған күн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272 бұйрығына</w:t>
            </w:r>
            <w:r>
              <w:br/>
            </w:r>
            <w:r>
              <w:rPr>
                <w:rFonts w:ascii="Times New Roman"/>
                <w:b w:val="false"/>
                <w:i w:val="false"/>
                <w:color w:val="000000"/>
                <w:sz w:val="20"/>
              </w:rPr>
              <w:t>13-қосымша</w:t>
            </w:r>
          </w:p>
        </w:tc>
      </w:tr>
    </w:tbl>
    <w:bookmarkStart w:name="z384" w:id="289"/>
    <w:p>
      <w:pPr>
        <w:spacing w:after="0"/>
        <w:ind w:left="0"/>
        <w:jc w:val="left"/>
      </w:pPr>
      <w:r>
        <w:rPr>
          <w:rFonts w:ascii="Times New Roman"/>
          <w:b/>
          <w:i w:val="false"/>
          <w:color w:val="000000"/>
        </w:rPr>
        <w:t xml:space="preserve"> "Алдын ала міндетті медициналық қарап-тексеруден өту" мемлекеттік көрсетілетін қызметтің стандарты  1-тарау. Жалпы ережелер</w:t>
      </w:r>
    </w:p>
    <w:bookmarkEnd w:id="289"/>
    <w:p>
      <w:pPr>
        <w:spacing w:after="0"/>
        <w:ind w:left="0"/>
        <w:jc w:val="both"/>
      </w:pPr>
      <w:r>
        <w:rPr>
          <w:rFonts w:ascii="Times New Roman"/>
          <w:b w:val="false"/>
          <w:i w:val="false"/>
          <w:color w:val="ff0000"/>
          <w:sz w:val="28"/>
        </w:rPr>
        <w:t xml:space="preserve">
      Ескерту. Бұйрық 13-қосымшамен толықтырылды - ҚР Денсаулық сақтау министрінің 11.05.2017 </w:t>
      </w:r>
      <w:r>
        <w:rPr>
          <w:rFonts w:ascii="Times New Roman"/>
          <w:b w:val="false"/>
          <w:i w:val="false"/>
          <w:color w:val="ff0000"/>
          <w:sz w:val="28"/>
        </w:rPr>
        <w:t>№ 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85" w:id="290"/>
    <w:p>
      <w:pPr>
        <w:spacing w:after="0"/>
        <w:ind w:left="0"/>
        <w:jc w:val="both"/>
      </w:pPr>
      <w:r>
        <w:rPr>
          <w:rFonts w:ascii="Times New Roman"/>
          <w:b w:val="false"/>
          <w:i w:val="false"/>
          <w:color w:val="000000"/>
          <w:sz w:val="28"/>
        </w:rPr>
        <w:t>
      1. "Алдын ала міндетті медициналық қарап-тексеруден өту" мемлекеттік көрсетілетін қызмет (бұдан әрі – мемлекеттік көрсетілетін қызмет).</w:t>
      </w:r>
    </w:p>
    <w:bookmarkEnd w:id="290"/>
    <w:bookmarkStart w:name="z386" w:id="29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7" w:id="292"/>
    <w:p>
      <w:pPr>
        <w:spacing w:after="0"/>
        <w:ind w:left="0"/>
        <w:jc w:val="both"/>
      </w:pPr>
      <w:r>
        <w:rPr>
          <w:rFonts w:ascii="Times New Roman"/>
          <w:b w:val="false"/>
          <w:i w:val="false"/>
          <w:color w:val="000000"/>
          <w:sz w:val="28"/>
        </w:rPr>
        <w:t xml:space="preserve">
      3. Мемлекеттік көрсетілетін қызметті медициналық-санитариялық алғашқы көмек көрсететін медициналық ұйымдар (бұдан әрі – көрсетілетін қызметті беруші) көрсетеді. </w:t>
      </w:r>
    </w:p>
    <w:bookmarkEnd w:id="292"/>
    <w:p>
      <w:pPr>
        <w:spacing w:after="0"/>
        <w:ind w:left="0"/>
        <w:jc w:val="both"/>
      </w:pPr>
      <w:r>
        <w:rPr>
          <w:rFonts w:ascii="Times New Roman"/>
          <w:b w:val="false"/>
          <w:i w:val="false"/>
          <w:color w:val="000000"/>
          <w:sz w:val="28"/>
        </w:rPr>
        <w:t xml:space="preserve">
      Мемлекеттік көрсетілетін қызметтерді көрсетуге құжаттарды қабылдау және олардың нәтижелерін беру көрсетілетін қызметті беруші (тікелей жүгінген кезде) арқылы жүзеге асырылады. </w:t>
      </w:r>
    </w:p>
    <w:bookmarkStart w:name="z388" w:id="293"/>
    <w:p>
      <w:pPr>
        <w:spacing w:after="0"/>
        <w:ind w:left="0"/>
        <w:jc w:val="left"/>
      </w:pPr>
      <w:r>
        <w:rPr>
          <w:rFonts w:ascii="Times New Roman"/>
          <w:b/>
          <w:i w:val="false"/>
          <w:color w:val="000000"/>
        </w:rPr>
        <w:t xml:space="preserve"> 2-тарау. Мемлекеттік қызметті көрсету тәртібі</w:t>
      </w:r>
    </w:p>
    <w:bookmarkEnd w:id="293"/>
    <w:bookmarkStart w:name="z389" w:id="294"/>
    <w:p>
      <w:pPr>
        <w:spacing w:after="0"/>
        <w:ind w:left="0"/>
        <w:jc w:val="both"/>
      </w:pPr>
      <w:r>
        <w:rPr>
          <w:rFonts w:ascii="Times New Roman"/>
          <w:b w:val="false"/>
          <w:i w:val="false"/>
          <w:color w:val="000000"/>
          <w:sz w:val="28"/>
        </w:rPr>
        <w:t xml:space="preserve">
      4. Мемлекеттік қызметті көрсету мерзімі: </w:t>
      </w:r>
    </w:p>
    <w:bookmarkEnd w:id="294"/>
    <w:bookmarkStart w:name="z392" w:id="295"/>
    <w:p>
      <w:pPr>
        <w:spacing w:after="0"/>
        <w:ind w:left="0"/>
        <w:jc w:val="both"/>
      </w:pPr>
      <w:r>
        <w:rPr>
          <w:rFonts w:ascii="Times New Roman"/>
          <w:b w:val="false"/>
          <w:i w:val="false"/>
          <w:color w:val="000000"/>
          <w:sz w:val="28"/>
        </w:rPr>
        <w:t xml:space="preserve">
      1) көрсетілетін қызметті алушы көрсетілетін қызметті берушіге құжаттарды тапсырған сәттен бастап – 1 жұмыс күн ішінде (Қазақстан Республикасы Еңбек Кодексінің </w:t>
      </w:r>
      <w:r>
        <w:rPr>
          <w:rFonts w:ascii="Times New Roman"/>
          <w:b w:val="false"/>
          <w:i w:val="false"/>
          <w:color w:val="000000"/>
          <w:sz w:val="28"/>
        </w:rPr>
        <w:t>68-бабына</w:t>
      </w:r>
      <w:r>
        <w:rPr>
          <w:rFonts w:ascii="Times New Roman"/>
          <w:b w:val="false"/>
          <w:i w:val="false"/>
          <w:color w:val="000000"/>
          <w:sz w:val="28"/>
        </w:rPr>
        <w:t xml:space="preserve"> сәйкес);</w:t>
      </w:r>
    </w:p>
    <w:bookmarkEnd w:id="295"/>
    <w:bookmarkStart w:name="z393" w:id="296"/>
    <w:p>
      <w:pPr>
        <w:spacing w:after="0"/>
        <w:ind w:left="0"/>
        <w:jc w:val="both"/>
      </w:pPr>
      <w:r>
        <w:rPr>
          <w:rFonts w:ascii="Times New Roman"/>
          <w:b w:val="false"/>
          <w:i w:val="false"/>
          <w:color w:val="000000"/>
          <w:sz w:val="28"/>
        </w:rPr>
        <w:t>
      2) құжаттарды тапсыру үшін күтудің рұқсат етілген ең ұзақ уақыты – 30 (отыз) минут;</w:t>
      </w:r>
    </w:p>
    <w:bookmarkEnd w:id="296"/>
    <w:bookmarkStart w:name="z394" w:id="297"/>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1 жұмыс күн ішінде (Қазақстан Республикасы Еңбек Кодексінің 68-бабына сәйкес).</w:t>
      </w:r>
    </w:p>
    <w:bookmarkEnd w:id="297"/>
    <w:bookmarkStart w:name="z390" w:id="298"/>
    <w:p>
      <w:pPr>
        <w:spacing w:after="0"/>
        <w:ind w:left="0"/>
        <w:jc w:val="both"/>
      </w:pPr>
      <w:r>
        <w:rPr>
          <w:rFonts w:ascii="Times New Roman"/>
          <w:b w:val="false"/>
          <w:i w:val="false"/>
          <w:color w:val="000000"/>
          <w:sz w:val="28"/>
        </w:rPr>
        <w:t>
      5. Көрсетілетін мемлекеттік қызметтің нысаны – қағаз түрінде.</w:t>
      </w:r>
    </w:p>
    <w:bookmarkEnd w:id="298"/>
    <w:bookmarkStart w:name="z391" w:id="299"/>
    <w:p>
      <w:pPr>
        <w:spacing w:after="0"/>
        <w:ind w:left="0"/>
        <w:jc w:val="both"/>
      </w:pPr>
      <w:r>
        <w:rPr>
          <w:rFonts w:ascii="Times New Roman"/>
          <w:b w:val="false"/>
          <w:i w:val="false"/>
          <w:color w:val="000000"/>
          <w:sz w:val="28"/>
        </w:rPr>
        <w:t xml:space="preserve">
      6. Мемлекеттік қызметті көрсету нәтижесі – көрсетілетін қызметті берушінің бірінші басшысы қол қойған немесе көрсетілетін қызметті берушінің бірінші басшысының ЭЦҚ куәландырылған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болып тіркелген бекітілген </w:t>
      </w:r>
      <w:r>
        <w:rPr>
          <w:rFonts w:ascii="Times New Roman"/>
          <w:b w:val="false"/>
          <w:i w:val="false"/>
          <w:color w:val="000000"/>
          <w:sz w:val="28"/>
        </w:rPr>
        <w:t>№ 086/е нысан</w:t>
      </w:r>
      <w:r>
        <w:rPr>
          <w:rFonts w:ascii="Times New Roman"/>
          <w:b w:val="false"/>
          <w:i w:val="false"/>
          <w:color w:val="000000"/>
          <w:sz w:val="28"/>
        </w:rPr>
        <w:t xml:space="preserve"> бойынша көрсетілетін қызметті берушінің медициналық анықтамасы (бұдан әрі – Анықтама). </w:t>
      </w:r>
    </w:p>
    <w:bookmarkEnd w:id="299"/>
    <w:p>
      <w:pPr>
        <w:spacing w:after="0"/>
        <w:ind w:left="0"/>
        <w:jc w:val="both"/>
      </w:pPr>
      <w:r>
        <w:rPr>
          <w:rFonts w:ascii="Times New Roman"/>
          <w:b w:val="false"/>
          <w:i w:val="false"/>
          <w:color w:val="000000"/>
          <w:sz w:val="28"/>
        </w:rPr>
        <w:t>
      Көрсетілген қызметті берушінің басшысы қол қойған мемлекеттік көрсетілетін қызметтің осы стандартына қосымшаға сәйкес нысан бойынша анықтама беріледі.</w:t>
      </w:r>
    </w:p>
    <w:p>
      <w:pPr>
        <w:spacing w:after="0"/>
        <w:ind w:left="0"/>
        <w:jc w:val="both"/>
      </w:pPr>
      <w:r>
        <w:rPr>
          <w:rFonts w:ascii="Times New Roman"/>
          <w:b w:val="false"/>
          <w:i w:val="false"/>
          <w:color w:val="000000"/>
          <w:sz w:val="28"/>
        </w:rPr>
        <w:t>
      Көрсетілетін қызметті берушіге тікелей жүгінген кезде дәрігердің бос уақытын, көрсетілетін қызметті беруші дәрігерлерінің кестесіне сәйкес рентгенологиялық (флюорографиялық) зерттеп-қарау және клиникалық-зертханалық зерттеулерді таңдау мүмкіндігі ұсынылады.</w:t>
      </w:r>
    </w:p>
    <w:bookmarkStart w:name="z395" w:id="300"/>
    <w:p>
      <w:pPr>
        <w:spacing w:after="0"/>
        <w:ind w:left="0"/>
        <w:jc w:val="both"/>
      </w:pPr>
      <w:r>
        <w:rPr>
          <w:rFonts w:ascii="Times New Roman"/>
          <w:b w:val="false"/>
          <w:i w:val="false"/>
          <w:color w:val="000000"/>
          <w:sz w:val="28"/>
        </w:rPr>
        <w:t>
      7. Мемлекеттік көрсетілетін қызмет ақылы негізде көрсетіледі.</w:t>
      </w:r>
    </w:p>
    <w:bookmarkEnd w:id="300"/>
    <w:p>
      <w:pPr>
        <w:spacing w:after="0"/>
        <w:ind w:left="0"/>
        <w:jc w:val="both"/>
      </w:pPr>
      <w:r>
        <w:rPr>
          <w:rFonts w:ascii="Times New Roman"/>
          <w:b w:val="false"/>
          <w:i w:val="false"/>
          <w:color w:val="000000"/>
          <w:sz w:val="28"/>
        </w:rPr>
        <w:t xml:space="preserve">
      Мемлекеттік қызметті көрсету құнын "Халық денсаулығы және денсаулық сақтау жүйесі туралы" Қазақстан Республикасы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көрсетілетін қызметті беруші айқындайды және осы мемлекеттік көрсетілетін қызмет стандартының 13-тармағында көрсетілген көрсетілетін қызметті берушінің интернет-ресурсында не көрсетілетін қызметті берушінің үй-жайында орналастырылады. </w:t>
      </w:r>
    </w:p>
    <w:p>
      <w:pPr>
        <w:spacing w:after="0"/>
        <w:ind w:left="0"/>
        <w:jc w:val="both"/>
      </w:pPr>
      <w:r>
        <w:rPr>
          <w:rFonts w:ascii="Times New Roman"/>
          <w:b w:val="false"/>
          <w:i w:val="false"/>
          <w:color w:val="000000"/>
          <w:sz w:val="28"/>
        </w:rPr>
        <w:t xml:space="preserve">
      Ақы төлеу көрсетілетін қызметті берушінің шотына қолма қол ақшамен немесе қолма қол ақшасыз нысанда жүргізіледі. </w:t>
      </w:r>
    </w:p>
    <w:bookmarkStart w:name="z396" w:id="301"/>
    <w:p>
      <w:pPr>
        <w:spacing w:after="0"/>
        <w:ind w:left="0"/>
        <w:jc w:val="both"/>
      </w:pPr>
      <w:r>
        <w:rPr>
          <w:rFonts w:ascii="Times New Roman"/>
          <w:b w:val="false"/>
          <w:i w:val="false"/>
          <w:color w:val="000000"/>
          <w:sz w:val="28"/>
        </w:rPr>
        <w:t xml:space="preserve">
      8. Көрсетілетін қызметті берушінің жұмыс кестесі: </w:t>
      </w:r>
    </w:p>
    <w:bookmarkEnd w:id="301"/>
    <w:bookmarkStart w:name="z397" w:id="302"/>
    <w:p>
      <w:pPr>
        <w:spacing w:after="0"/>
        <w:ind w:left="0"/>
        <w:jc w:val="both"/>
      </w:pPr>
      <w:r>
        <w:rPr>
          <w:rFonts w:ascii="Times New Roman"/>
          <w:b w:val="false"/>
          <w:i w:val="false"/>
          <w:color w:val="000000"/>
          <w:sz w:val="28"/>
        </w:rPr>
        <w:t xml:space="preserve">
      1) Қазақстан Республикасы Денсаулық сақтау және әлеуметтік даму министрінің 2016 жылғы 3 ақпандағы № 85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актілердің мемлекеттік тіркеу тізілімінде № 13392 болып тіркелінген) демалыс және мереке күндерінен басқа, үзіліссіз дүйсенбі – сенбі аралығында сағат 8.00-ден бастап 20.00-ге дейін.</w:t>
      </w:r>
    </w:p>
    <w:bookmarkEnd w:id="302"/>
    <w:bookmarkStart w:name="z398" w:id="303"/>
    <w:p>
      <w:pPr>
        <w:spacing w:after="0"/>
        <w:ind w:left="0"/>
        <w:jc w:val="both"/>
      </w:pPr>
      <w:r>
        <w:rPr>
          <w:rFonts w:ascii="Times New Roman"/>
          <w:b w:val="false"/>
          <w:i w:val="false"/>
          <w:color w:val="000000"/>
          <w:sz w:val="28"/>
        </w:rPr>
        <w:t>
      9. Мемлекеттік қызметті көрсету үшін қажетті құжаттардың тізбесі:</w:t>
      </w:r>
    </w:p>
    <w:bookmarkEnd w:id="303"/>
    <w:bookmarkStart w:name="z399" w:id="304"/>
    <w:p>
      <w:pPr>
        <w:spacing w:after="0"/>
        <w:ind w:left="0"/>
        <w:jc w:val="both"/>
      </w:pPr>
      <w:r>
        <w:rPr>
          <w:rFonts w:ascii="Times New Roman"/>
          <w:b w:val="false"/>
          <w:i w:val="false"/>
          <w:color w:val="000000"/>
          <w:sz w:val="28"/>
        </w:rPr>
        <w:t>
      1) жеке басын куәландыратын құжат (жеке адамды сәйкестендіру үшін қажет);</w:t>
      </w:r>
    </w:p>
    <w:bookmarkEnd w:id="304"/>
    <w:bookmarkStart w:name="z400" w:id="305"/>
    <w:p>
      <w:pPr>
        <w:spacing w:after="0"/>
        <w:ind w:left="0"/>
        <w:jc w:val="both"/>
      </w:pPr>
      <w:r>
        <w:rPr>
          <w:rFonts w:ascii="Times New Roman"/>
          <w:b w:val="false"/>
          <w:i w:val="false"/>
          <w:color w:val="000000"/>
          <w:sz w:val="28"/>
        </w:rPr>
        <w:t xml:space="preserve">
      2) мемлекеттік қызметті көрсетілген үшін төлемді растайтын құжат. </w:t>
      </w:r>
    </w:p>
    <w:bookmarkEnd w:id="305"/>
    <w:bookmarkStart w:name="z401" w:id="306"/>
    <w:p>
      <w:pPr>
        <w:spacing w:after="0"/>
        <w:ind w:left="0"/>
        <w:jc w:val="both"/>
      </w:pPr>
      <w:r>
        <w:rPr>
          <w:rFonts w:ascii="Times New Roman"/>
          <w:b w:val="false"/>
          <w:i w:val="false"/>
          <w:color w:val="000000"/>
          <w:sz w:val="28"/>
        </w:rPr>
        <w:t xml:space="preserve">
      10. Мемлекеттік қызметтің стандартымен көзделген тізбеге сәйкес толық емес құжаттардың пакетін және (немесе) мерзімі өтіп кеткен құжаттарды қызмет алушы ұсынған жағдайда қызмет беруші өтінішті қабылдаудын бас тартады. </w:t>
      </w:r>
    </w:p>
    <w:bookmarkEnd w:id="306"/>
    <w:bookmarkStart w:name="z402" w:id="307"/>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w:t>
      </w:r>
      <w:r>
        <w:br/>
      </w:r>
      <w:r>
        <w:rPr>
          <w:rFonts w:ascii="Times New Roman"/>
          <w:b/>
          <w:i w:val="false"/>
          <w:color w:val="000000"/>
        </w:rPr>
        <w:t xml:space="preserve">мемлекеттік қызметті көрсету мәселелері бойынша шешімдеріне, әрекетіне </w:t>
      </w:r>
      <w:r>
        <w:br/>
      </w:r>
      <w:r>
        <w:rPr>
          <w:rFonts w:ascii="Times New Roman"/>
          <w:b/>
          <w:i w:val="false"/>
          <w:color w:val="000000"/>
        </w:rPr>
        <w:t>(әрекетсіздігіне) шағымдану тәртібі</w:t>
      </w:r>
    </w:p>
    <w:bookmarkEnd w:id="307"/>
    <w:bookmarkStart w:name="z403" w:id="308"/>
    <w:p>
      <w:pPr>
        <w:spacing w:after="0"/>
        <w:ind w:left="0"/>
        <w:jc w:val="both"/>
      </w:pPr>
      <w:r>
        <w:rPr>
          <w:rFonts w:ascii="Times New Roman"/>
          <w:b w:val="false"/>
          <w:i w:val="false"/>
          <w:color w:val="000000"/>
          <w:sz w:val="28"/>
        </w:rPr>
        <w:t>
      11.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13-тармағында көрсетілген мекенжай 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шағымдануы.</w:t>
      </w:r>
    </w:p>
    <w:bookmarkEnd w:id="308"/>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көрсетілетін қызметті берушінің немесе Министрліктің кеңесінде оны тіркеу шағымның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 Көрсетілітін қызметті алушы портал арқылы жүгінген кезде шағымдану тәртібі туралы ақпаратты 8-800-080-7777, 1414 телефоны арқылы мемлекеттік қызмет көрсету мәселесі жөніндегі бірыңғай байланыс-орталығы арқылы алуға болады.</w:t>
      </w:r>
    </w:p>
    <w:p>
      <w:pPr>
        <w:spacing w:after="0"/>
        <w:ind w:left="0"/>
        <w:jc w:val="both"/>
      </w:pPr>
      <w:r>
        <w:rPr>
          <w:rFonts w:ascii="Times New Roman"/>
          <w:b w:val="false"/>
          <w:i w:val="false"/>
          <w:color w:val="000000"/>
          <w:sz w:val="28"/>
        </w:rPr>
        <w:t>
      Электрондық өтініш портал арқылы жіберілген кезде көрсетілетін қызметті алушыға "жеке кабинетінен" өтініш туралы ақпарат қолжетімді болады, ол көрсетілетін қызметті берушінің шағымды өңдеуі барысында (жеткізу, тіркеу, орындау туралы белгі, шағымды қарау немесе қараудан бас тарту туралы жауап) жаңартылып отырады.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4" w:id="309"/>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bookmarkEnd w:id="309"/>
    <w:bookmarkStart w:name="z405" w:id="310"/>
    <w:p>
      <w:pPr>
        <w:spacing w:after="0"/>
        <w:ind w:left="0"/>
        <w:jc w:val="left"/>
      </w:pPr>
      <w:r>
        <w:rPr>
          <w:rFonts w:ascii="Times New Roman"/>
          <w:b/>
          <w:i w:val="false"/>
          <w:color w:val="000000"/>
        </w:rPr>
        <w:t xml:space="preserve"> 4-тарау. Мемлекеттік қызметті көрсету ерекшеліктерін ескере отырып, өзге де талаптар</w:t>
      </w:r>
    </w:p>
    <w:bookmarkEnd w:id="310"/>
    <w:bookmarkStart w:name="z406" w:id="311"/>
    <w:p>
      <w:pPr>
        <w:spacing w:after="0"/>
        <w:ind w:left="0"/>
        <w:jc w:val="both"/>
      </w:pPr>
      <w:r>
        <w:rPr>
          <w:rFonts w:ascii="Times New Roman"/>
          <w:b w:val="false"/>
          <w:i w:val="false"/>
          <w:color w:val="000000"/>
          <w:sz w:val="28"/>
        </w:rPr>
        <w:t>
      13. Мемлекеттік қызмет көрсету орындарының мекенжайлары Министрліктің www.dsm.gov.kz интернет-ресурсында "Мемлекеттік көрсетілетін қызметтер" бөлімінде, облыстардың, Нұр-Сұлтан, Алматы және Шымкент қалалары денсаулық сақтау басқармаларының интернет-ресурстарында сондай-ақ медициналық-санитариялық алғашқы көмек көрсететін медициналық ұйымдардың интернет-ресурстарында орналастырылған.</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7" w:id="312"/>
    <w:p>
      <w:pPr>
        <w:spacing w:after="0"/>
        <w:ind w:left="0"/>
        <w:jc w:val="both"/>
      </w:pPr>
      <w:r>
        <w:rPr>
          <w:rFonts w:ascii="Times New Roman"/>
          <w:b w:val="false"/>
          <w:i w:val="false"/>
          <w:color w:val="000000"/>
          <w:sz w:val="28"/>
        </w:rPr>
        <w:t>
      14. Көрсетілген қызметті алушының байланыс телефоны бойынша мемлекеттік көрсетілетін қызметті көрсету тәртібі мен мәртебесі туралы ақпаратты алу мүмкіндігі бар.</w:t>
      </w:r>
    </w:p>
    <w:bookmarkEnd w:id="312"/>
    <w:bookmarkStart w:name="z408" w:id="313"/>
    <w:p>
      <w:pPr>
        <w:spacing w:after="0"/>
        <w:ind w:left="0"/>
        <w:jc w:val="both"/>
      </w:pPr>
      <w:r>
        <w:rPr>
          <w:rFonts w:ascii="Times New Roman"/>
          <w:b w:val="false"/>
          <w:i w:val="false"/>
          <w:color w:val="000000"/>
          <w:sz w:val="28"/>
        </w:rPr>
        <w:t>
      15. Мемлекеттік қызметтер көрсету мәселелері жөніндегі анықтама қызметінің байланыс телефондары Министрліктің www.dsm.gov.kz интернет-ресурсында көрсетілген, Мемлекеттік қызметтер көрсету мәселелері жөніндегі бірыңғай байланыс-орталығы: 8-800-080-7777, 1414.</w:t>
      </w:r>
    </w:p>
    <w:bookmarkEnd w:id="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"Прохождение</w:t>
            </w:r>
            <w:r>
              <w:br/>
            </w:r>
            <w:r>
              <w:rPr>
                <w:rFonts w:ascii="Times New Roman"/>
                <w:b w:val="false"/>
                <w:i w:val="false"/>
                <w:color w:val="000000"/>
                <w:sz w:val="20"/>
              </w:rPr>
              <w:t>предварительных обязательных</w:t>
            </w:r>
            <w:r>
              <w:br/>
            </w:r>
            <w:r>
              <w:rPr>
                <w:rFonts w:ascii="Times New Roman"/>
                <w:b w:val="false"/>
                <w:i w:val="false"/>
                <w:color w:val="000000"/>
                <w:sz w:val="20"/>
              </w:rPr>
              <w:t>медицинских осмотров"</w:t>
            </w:r>
          </w:p>
        </w:tc>
      </w:tr>
    </w:tbl>
    <w:p>
      <w:pPr>
        <w:spacing w:after="0"/>
        <w:ind w:left="0"/>
        <w:jc w:val="both"/>
      </w:pPr>
      <w:r>
        <w:rPr>
          <w:rFonts w:ascii="Times New Roman"/>
          <w:b w:val="false"/>
          <w:i w:val="false"/>
          <w:color w:val="000000"/>
          <w:sz w:val="28"/>
        </w:rPr>
        <w:t>
      А5 форматы</w:t>
      </w:r>
    </w:p>
    <w:p>
      <w:pPr>
        <w:spacing w:after="0"/>
        <w:ind w:left="0"/>
        <w:jc w:val="both"/>
      </w:pPr>
      <w:r>
        <w:rPr>
          <w:rFonts w:ascii="Times New Roman"/>
          <w:b w:val="false"/>
          <w:i w:val="false"/>
          <w:color w:val="000000"/>
          <w:sz w:val="28"/>
        </w:rPr>
        <w:t>
      Формат А5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3"/>
        <w:gridCol w:w="151"/>
        <w:gridCol w:w="5336"/>
      </w:tblGrid>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КҰЖЖ бойынша ұйым коды</w:t>
            </w:r>
            <w:r>
              <w:br/>
            </w:r>
            <w:r>
              <w:rPr>
                <w:rFonts w:ascii="Times New Roman"/>
                <w:b w:val="false"/>
                <w:i w:val="false"/>
                <w:color w:val="000000"/>
                <w:sz w:val="20"/>
              </w:rPr>
              <w:t>
Код организации по ОКПО _______________</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Денсаулық сақтау министрлігі</w:t>
            </w:r>
            <w:r>
              <w:br/>
            </w:r>
            <w:r>
              <w:rPr>
                <w:rFonts w:ascii="Times New Roman"/>
                <w:b w:val="false"/>
                <w:i w:val="false"/>
                <w:color w:val="000000"/>
                <w:sz w:val="20"/>
              </w:rPr>
              <w:t>
Министерство здравоохранения</w:t>
            </w:r>
            <w:r>
              <w:br/>
            </w:r>
            <w:r>
              <w:rPr>
                <w:rFonts w:ascii="Times New Roman"/>
                <w:b w:val="false"/>
                <w:i w:val="false"/>
                <w:color w:val="000000"/>
                <w:sz w:val="20"/>
              </w:rPr>
              <w:t xml:space="preserve">
Республики Казахстан </w:t>
            </w:r>
          </w:p>
        </w:tc>
        <w:tc>
          <w:tcPr>
            <w:tcW w:w="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Денсаулық сақтау министрінің м.а. 2010 жылғы</w:t>
            </w:r>
            <w:r>
              <w:br/>
            </w:r>
            <w:r>
              <w:rPr>
                <w:rFonts w:ascii="Times New Roman"/>
                <w:b w:val="false"/>
                <w:i w:val="false"/>
                <w:color w:val="000000"/>
                <w:sz w:val="20"/>
              </w:rPr>
              <w:t xml:space="preserve">
 "23" қарашадағы № 907 бұйрығымен бекітілген </w:t>
            </w:r>
            <w:r>
              <w:br/>
            </w:r>
            <w:r>
              <w:rPr>
                <w:rFonts w:ascii="Times New Roman"/>
                <w:b w:val="false"/>
                <w:i w:val="false"/>
                <w:color w:val="000000"/>
                <w:sz w:val="20"/>
              </w:rPr>
              <w:t>
№ 086/е нысанды медициналық құжаттама</w:t>
            </w:r>
          </w:p>
        </w:tc>
      </w:tr>
      <w:tr>
        <w:trPr>
          <w:trHeight w:val="30" w:hRule="atLeast"/>
        </w:trPr>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r>
              <w:br/>
            </w: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w:t>
            </w:r>
            <w:r>
              <w:br/>
            </w:r>
            <w:r>
              <w:rPr>
                <w:rFonts w:ascii="Times New Roman"/>
                <w:b w:val="false"/>
                <w:i w:val="false"/>
                <w:color w:val="000000"/>
                <w:sz w:val="20"/>
              </w:rPr>
              <w:t xml:space="preserve">
Форма № 086/у утверждена приказом и.о. </w:t>
            </w:r>
            <w:r>
              <w:br/>
            </w:r>
            <w:r>
              <w:rPr>
                <w:rFonts w:ascii="Times New Roman"/>
                <w:b w:val="false"/>
                <w:i w:val="false"/>
                <w:color w:val="000000"/>
                <w:sz w:val="20"/>
              </w:rPr>
              <w:t xml:space="preserve">
Министра здравоохранения Республики Казахстан </w:t>
            </w:r>
            <w:r>
              <w:br/>
            </w:r>
            <w:r>
              <w:rPr>
                <w:rFonts w:ascii="Times New Roman"/>
                <w:b w:val="false"/>
                <w:i w:val="false"/>
                <w:color w:val="000000"/>
                <w:sz w:val="20"/>
              </w:rPr>
              <w:t xml:space="preserve">
"23" ноября 2010 года № 907 </w:t>
            </w:r>
          </w:p>
        </w:tc>
      </w:tr>
    </w:tbl>
    <w:p>
      <w:pPr>
        <w:spacing w:after="0"/>
        <w:ind w:left="0"/>
        <w:jc w:val="both"/>
      </w:pPr>
      <w:r>
        <w:rPr>
          <w:rFonts w:ascii="Times New Roman"/>
          <w:b w:val="false"/>
          <w:i w:val="false"/>
          <w:color w:val="000000"/>
          <w:sz w:val="28"/>
        </w:rPr>
        <w:t>
      Жоғары оқу орындарына, колледждерге, орта арнаулы оқу орындарына, кәсіби-</w:t>
      </w:r>
    </w:p>
    <w:p>
      <w:pPr>
        <w:spacing w:after="0"/>
        <w:ind w:left="0"/>
        <w:jc w:val="both"/>
      </w:pPr>
      <w:r>
        <w:rPr>
          <w:rFonts w:ascii="Times New Roman"/>
          <w:b w:val="false"/>
          <w:i w:val="false"/>
          <w:color w:val="000000"/>
          <w:sz w:val="28"/>
        </w:rPr>
        <w:t xml:space="preserve">
      техникалық, техникалық училищелерге түсушілерге, жұмысқа орналасатын </w:t>
      </w:r>
    </w:p>
    <w:p>
      <w:pPr>
        <w:spacing w:after="0"/>
        <w:ind w:left="0"/>
        <w:jc w:val="both"/>
      </w:pPr>
      <w:r>
        <w:rPr>
          <w:rFonts w:ascii="Times New Roman"/>
          <w:b w:val="false"/>
          <w:i w:val="false"/>
          <w:color w:val="000000"/>
          <w:sz w:val="28"/>
        </w:rPr>
        <w:t>
      жасөспірімдерге толтырылатын (дәрігерлік кәсіби-консультациялық қорытынды)</w:t>
      </w:r>
    </w:p>
    <w:p>
      <w:pPr>
        <w:spacing w:after="0"/>
        <w:ind w:left="0"/>
        <w:jc w:val="left"/>
      </w:pPr>
      <w:r>
        <w:rPr>
          <w:rFonts w:ascii="Times New Roman"/>
          <w:b/>
          <w:i w:val="false"/>
          <w:color w:val="000000"/>
        </w:rPr>
        <w:t xml:space="preserve"> МЕДИЦИНАЛЫҚ АНЫҚТАМА МЕДИЦИНСКАЯ СПРАВКА</w:t>
      </w:r>
    </w:p>
    <w:p>
      <w:pPr>
        <w:spacing w:after="0"/>
        <w:ind w:left="0"/>
        <w:jc w:val="both"/>
      </w:pPr>
      <w:r>
        <w:rPr>
          <w:rFonts w:ascii="Times New Roman"/>
          <w:b w:val="false"/>
          <w:i w:val="false"/>
          <w:color w:val="000000"/>
          <w:sz w:val="28"/>
        </w:rPr>
        <w:t>
      (врачебное профессионально-консультативное заключение)</w:t>
      </w:r>
    </w:p>
    <w:p>
      <w:pPr>
        <w:spacing w:after="0"/>
        <w:ind w:left="0"/>
        <w:jc w:val="both"/>
      </w:pPr>
      <w:r>
        <w:rPr>
          <w:rFonts w:ascii="Times New Roman"/>
          <w:b w:val="false"/>
          <w:i w:val="false"/>
          <w:color w:val="000000"/>
          <w:sz w:val="28"/>
        </w:rPr>
        <w:t xml:space="preserve">
      заполняется на абитуриентов, поступающих в высшие учебные заведения, колледжи, </w:t>
      </w:r>
    </w:p>
    <w:p>
      <w:pPr>
        <w:spacing w:after="0"/>
        <w:ind w:left="0"/>
        <w:jc w:val="both"/>
      </w:pPr>
      <w:r>
        <w:rPr>
          <w:rFonts w:ascii="Times New Roman"/>
          <w:b w:val="false"/>
          <w:i w:val="false"/>
          <w:color w:val="000000"/>
          <w:sz w:val="28"/>
        </w:rPr>
        <w:t xml:space="preserve">
      средние учебные заведения, профессионально-технические, технические училища и </w:t>
      </w:r>
    </w:p>
    <w:p>
      <w:pPr>
        <w:spacing w:after="0"/>
        <w:ind w:left="0"/>
        <w:jc w:val="both"/>
      </w:pPr>
      <w:r>
        <w:rPr>
          <w:rFonts w:ascii="Times New Roman"/>
          <w:b w:val="false"/>
          <w:i w:val="false"/>
          <w:color w:val="000000"/>
          <w:sz w:val="28"/>
        </w:rPr>
        <w:t>
      поступающих на работу</w:t>
      </w:r>
    </w:p>
    <w:p>
      <w:pPr>
        <w:spacing w:after="0"/>
        <w:ind w:left="0"/>
        <w:jc w:val="both"/>
      </w:pPr>
      <w:r>
        <w:rPr>
          <w:rFonts w:ascii="Times New Roman"/>
          <w:b w:val="false"/>
          <w:i w:val="false"/>
          <w:color w:val="000000"/>
          <w:sz w:val="28"/>
        </w:rPr>
        <w:t>
      от 20____жылғы (года) "_____" __________________ күнінен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 Берілді (Выдана)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анықтама берген ұйымның атауы мен мекенжайы (наименование и адрес организации,</w:t>
      </w:r>
    </w:p>
    <w:p>
      <w:pPr>
        <w:spacing w:after="0"/>
        <w:ind w:left="0"/>
        <w:jc w:val="both"/>
      </w:pPr>
      <w:r>
        <w:rPr>
          <w:rFonts w:ascii="Times New Roman"/>
          <w:b w:val="false"/>
          <w:i w:val="false"/>
          <w:color w:val="000000"/>
          <w:sz w:val="28"/>
        </w:rPr>
        <w:t>
                                    выдавшей справку)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 Анықтама берілетін оқу, жұмыс орнының атауы (Наименование учебного заведения, куда</w:t>
      </w:r>
    </w:p>
    <w:p>
      <w:pPr>
        <w:spacing w:after="0"/>
        <w:ind w:left="0"/>
        <w:jc w:val="both"/>
      </w:pPr>
      <w:r>
        <w:rPr>
          <w:rFonts w:ascii="Times New Roman"/>
          <w:b w:val="false"/>
          <w:i w:val="false"/>
          <w:color w:val="000000"/>
          <w:sz w:val="28"/>
        </w:rPr>
        <w:t>
      представляется справка) __________________________________________________________</w:t>
      </w:r>
    </w:p>
    <w:p>
      <w:pPr>
        <w:spacing w:after="0"/>
        <w:ind w:left="0"/>
        <w:jc w:val="both"/>
      </w:pPr>
      <w:r>
        <w:rPr>
          <w:rFonts w:ascii="Times New Roman"/>
          <w:b w:val="false"/>
          <w:i w:val="false"/>
          <w:color w:val="000000"/>
          <w:sz w:val="28"/>
        </w:rPr>
        <w:t xml:space="preserve">
      2.1 Анықтама берілетін жұмыстың атауы (Наименование работы, куда представляется правка)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 Тегі, аты, әкесінің аты (Фамилия, имя, отчество) (при его наличии)</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4. Жынысы (Пол) Е.(М), Ә.(Ж) </w:t>
      </w:r>
    </w:p>
    <w:p>
      <w:pPr>
        <w:spacing w:after="0"/>
        <w:ind w:left="0"/>
        <w:jc w:val="both"/>
      </w:pPr>
      <w:r>
        <w:rPr>
          <w:rFonts w:ascii="Times New Roman"/>
          <w:b w:val="false"/>
          <w:i w:val="false"/>
          <w:color w:val="000000"/>
          <w:sz w:val="28"/>
        </w:rPr>
        <w:t>
      5. Туған күні (Дата рождения) ______________________________________________________</w:t>
      </w:r>
    </w:p>
    <w:p>
      <w:pPr>
        <w:spacing w:after="0"/>
        <w:ind w:left="0"/>
        <w:jc w:val="both"/>
      </w:pPr>
      <w:r>
        <w:rPr>
          <w:rFonts w:ascii="Times New Roman"/>
          <w:b w:val="false"/>
          <w:i w:val="false"/>
          <w:color w:val="000000"/>
          <w:sz w:val="28"/>
        </w:rPr>
        <w:t>
      6. Мекенжайы (Адрес местожительста)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7. Бастан өткерген аурулары (Перенесенные заболевания)_______________________________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8. Зерттеп-қарау кезіндегі объективті деректер мен денсаулық жағдайы (Объективные данные</w:t>
      </w:r>
    </w:p>
    <w:p>
      <w:pPr>
        <w:spacing w:after="0"/>
        <w:ind w:left="0"/>
        <w:jc w:val="both"/>
      </w:pPr>
      <w:r>
        <w:rPr>
          <w:rFonts w:ascii="Times New Roman"/>
          <w:b w:val="false"/>
          <w:i w:val="false"/>
          <w:color w:val="000000"/>
          <w:sz w:val="28"/>
        </w:rPr>
        <w:t>
      и состояние здоровья на момент обследования):</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терапевт________________________________________________________________________</w:t>
      </w:r>
    </w:p>
    <w:p>
      <w:pPr>
        <w:spacing w:after="0"/>
        <w:ind w:left="0"/>
        <w:jc w:val="both"/>
      </w:pPr>
      <w:r>
        <w:rPr>
          <w:rFonts w:ascii="Times New Roman"/>
          <w:b w:val="false"/>
          <w:i w:val="false"/>
          <w:color w:val="000000"/>
          <w:sz w:val="28"/>
        </w:rPr>
        <w:t>
      хирург__________________________________________________________________________</w:t>
      </w:r>
    </w:p>
    <w:p>
      <w:pPr>
        <w:spacing w:after="0"/>
        <w:ind w:left="0"/>
        <w:jc w:val="both"/>
      </w:pPr>
      <w:r>
        <w:rPr>
          <w:rFonts w:ascii="Times New Roman"/>
          <w:b w:val="false"/>
          <w:i w:val="false"/>
          <w:color w:val="000000"/>
          <w:sz w:val="28"/>
        </w:rPr>
        <w:t>
      невропатолог____________________________________________________________________</w:t>
      </w:r>
    </w:p>
    <w:p>
      <w:pPr>
        <w:spacing w:after="0"/>
        <w:ind w:left="0"/>
        <w:jc w:val="both"/>
      </w:pPr>
      <w:r>
        <w:rPr>
          <w:rFonts w:ascii="Times New Roman"/>
          <w:b w:val="false"/>
          <w:i w:val="false"/>
          <w:color w:val="000000"/>
          <w:sz w:val="28"/>
        </w:rPr>
        <w:t>
      көз дәрігері (окулист)_____________________________________________________________</w:t>
      </w:r>
    </w:p>
    <w:p>
      <w:pPr>
        <w:spacing w:after="0"/>
        <w:ind w:left="0"/>
        <w:jc w:val="both"/>
      </w:pPr>
      <w:r>
        <w:rPr>
          <w:rFonts w:ascii="Times New Roman"/>
          <w:b w:val="false"/>
          <w:i w:val="false"/>
          <w:color w:val="000000"/>
          <w:sz w:val="28"/>
        </w:rPr>
        <w:t>
      отоларинголог___________________________________________________________________</w:t>
      </w:r>
    </w:p>
    <w:p>
      <w:pPr>
        <w:spacing w:after="0"/>
        <w:ind w:left="0"/>
        <w:jc w:val="both"/>
      </w:pPr>
      <w:r>
        <w:rPr>
          <w:rFonts w:ascii="Times New Roman"/>
          <w:b w:val="false"/>
          <w:i w:val="false"/>
          <w:color w:val="000000"/>
          <w:sz w:val="28"/>
        </w:rPr>
        <w:t>
      басқа мамандар (другие специалисты)_______________________________________________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9. Рентгенологиялық (флюорографиялық) зерттеп-қарау деректерi (Данные</w:t>
      </w:r>
    </w:p>
    <w:p>
      <w:pPr>
        <w:spacing w:after="0"/>
        <w:ind w:left="0"/>
        <w:jc w:val="both"/>
      </w:pPr>
      <w:r>
        <w:rPr>
          <w:rFonts w:ascii="Times New Roman"/>
          <w:b w:val="false"/>
          <w:i w:val="false"/>
          <w:color w:val="000000"/>
          <w:sz w:val="28"/>
        </w:rPr>
        <w:t>
      рентгенологического (флюорографического) обследования)_____________________________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10. Зертханалық зерттеулердің деректері (Данные лабораторных исследований)____________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11. Сақтандыру екпелері (күнін көрсету) (Предохранительные прививки (указать дату)) 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12. Кәсіби жарамдылығы туралы дәрігерлік қорытынды (Врачебное заключение</w:t>
      </w:r>
    </w:p>
    <w:p>
      <w:pPr>
        <w:spacing w:after="0"/>
        <w:ind w:left="0"/>
        <w:jc w:val="both"/>
      </w:pPr>
      <w:r>
        <w:rPr>
          <w:rFonts w:ascii="Times New Roman"/>
          <w:b w:val="false"/>
          <w:i w:val="false"/>
          <w:color w:val="000000"/>
          <w:sz w:val="28"/>
        </w:rPr>
        <w:t>
      о профессиональной пригодности)__________________________________________________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Анықтама толтырған адамның қолы (Подпись лица, заполнявшего справку)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Емдеу-профилактикалық ұйымының бас дәрігерінің қолы (Подпись главного врача</w:t>
      </w:r>
    </w:p>
    <w:p>
      <w:pPr>
        <w:spacing w:after="0"/>
        <w:ind w:left="0"/>
        <w:jc w:val="both"/>
      </w:pPr>
      <w:r>
        <w:rPr>
          <w:rFonts w:ascii="Times New Roman"/>
          <w:b w:val="false"/>
          <w:i w:val="false"/>
          <w:color w:val="000000"/>
          <w:sz w:val="28"/>
        </w:rPr>
        <w:t>
      лечебно-профилактической организации) ___________________________________________</w:t>
      </w:r>
    </w:p>
    <w:p>
      <w:pPr>
        <w:spacing w:after="0"/>
        <w:ind w:left="0"/>
        <w:jc w:val="both"/>
      </w:pPr>
      <w:r>
        <w:rPr>
          <w:rFonts w:ascii="Times New Roman"/>
          <w:b w:val="false"/>
          <w:i w:val="false"/>
          <w:color w:val="000000"/>
          <w:sz w:val="28"/>
        </w:rPr>
        <w:t>
      Мөр орны ________________________________________________________________</w:t>
      </w:r>
    </w:p>
    <w:p>
      <w:pPr>
        <w:spacing w:after="0"/>
        <w:ind w:left="0"/>
        <w:jc w:val="left"/>
      </w:pPr>
      <w:r>
        <w:rPr>
          <w:rFonts w:ascii="Times New Roman"/>
          <w:b w:val="false"/>
          <w:i w:val="false"/>
          <w:color w:val="000000"/>
          <w:sz w:val="28"/>
        </w:rPr>
        <w:t xml:space="preserve">
      Место печати </w:t>
      </w:r>
      <w:r>
        <w:br/>
      </w:r>
      <w:r>
        <w:rPr>
          <w:rFonts w:ascii="Times New Roman"/>
          <w:b w:val="false"/>
          <w:i w:val="false"/>
          <w:color w:val="000000"/>
          <w:sz w:val="28"/>
        </w:rPr>
        <w:t>
      Ескерту: жоғары оқу орындары мен орта арнаулы оқу орындарына түсушілерге кәсіби</w:t>
      </w:r>
      <w:r>
        <w:br/>
      </w:r>
      <w:r>
        <w:rPr>
          <w:rFonts w:ascii="Times New Roman"/>
          <w:b w:val="false"/>
          <w:i w:val="false"/>
          <w:color w:val="000000"/>
          <w:sz w:val="28"/>
        </w:rPr>
        <w:t xml:space="preserve">
      жарамдылығы туралы орытынды тұлғаларды медициналық сұрыптау туралы </w:t>
      </w:r>
      <w:r>
        <w:br/>
      </w:r>
      <w:r>
        <w:rPr>
          <w:rFonts w:ascii="Times New Roman"/>
          <w:b w:val="false"/>
          <w:i w:val="false"/>
          <w:color w:val="000000"/>
          <w:sz w:val="28"/>
        </w:rPr>
        <w:t>
                        әдістемелік нұсқаулар тізбесіне сәйкес берілді</w:t>
      </w:r>
      <w:r>
        <w:br/>
      </w:r>
      <w:r>
        <w:rPr>
          <w:rFonts w:ascii="Times New Roman"/>
          <w:b w:val="false"/>
          <w:i w:val="false"/>
          <w:color w:val="000000"/>
          <w:sz w:val="28"/>
        </w:rPr>
        <w:t>
      Примечание: заключение о профессиональной пригодности и определение сроков</w:t>
      </w:r>
      <w:r>
        <w:br/>
      </w:r>
      <w:r>
        <w:rPr>
          <w:rFonts w:ascii="Times New Roman"/>
          <w:b w:val="false"/>
          <w:i w:val="false"/>
          <w:color w:val="000000"/>
          <w:sz w:val="28"/>
        </w:rPr>
        <w:t>
      годности справки даются в соответствии с перечнем методических указаний по</w:t>
      </w:r>
      <w:r>
        <w:br/>
      </w:r>
      <w:r>
        <w:rPr>
          <w:rFonts w:ascii="Times New Roman"/>
          <w:b w:val="false"/>
          <w:i w:val="false"/>
          <w:color w:val="000000"/>
          <w:sz w:val="28"/>
        </w:rPr>
        <w:t xml:space="preserve">
      медицинскому отбору лиц, поступающих в высшие учебные заведения и средние </w:t>
      </w:r>
      <w:r>
        <w:br/>
      </w:r>
      <w:r>
        <w:rPr>
          <w:rFonts w:ascii="Times New Roman"/>
          <w:b w:val="false"/>
          <w:i w:val="false"/>
          <w:color w:val="000000"/>
          <w:sz w:val="28"/>
        </w:rPr>
        <w:t>
                  специальные учебные заведения или поступающих на работу.</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 xml:space="preserve">әлеуметтік даму министрінің </w:t>
            </w:r>
            <w:r>
              <w:br/>
            </w:r>
            <w:r>
              <w:rPr>
                <w:rFonts w:ascii="Times New Roman"/>
                <w:b w:val="false"/>
                <w:i w:val="false"/>
                <w:color w:val="000000"/>
                <w:sz w:val="20"/>
              </w:rPr>
              <w:t xml:space="preserve">2015 жылғы 27 сәуірдегі </w:t>
            </w:r>
            <w:r>
              <w:br/>
            </w:r>
            <w:r>
              <w:rPr>
                <w:rFonts w:ascii="Times New Roman"/>
                <w:b w:val="false"/>
                <w:i w:val="false"/>
                <w:color w:val="000000"/>
                <w:sz w:val="20"/>
              </w:rPr>
              <w:t>№ 272 бұйрығына</w:t>
            </w:r>
            <w:r>
              <w:br/>
            </w:r>
            <w:r>
              <w:rPr>
                <w:rFonts w:ascii="Times New Roman"/>
                <w:b w:val="false"/>
                <w:i w:val="false"/>
                <w:color w:val="000000"/>
                <w:sz w:val="20"/>
              </w:rPr>
              <w:t>14-қосымша</w:t>
            </w:r>
          </w:p>
        </w:tc>
      </w:tr>
    </w:tbl>
    <w:bookmarkStart w:name="z416" w:id="314"/>
    <w:p>
      <w:pPr>
        <w:spacing w:after="0"/>
        <w:ind w:left="0"/>
        <w:jc w:val="left"/>
      </w:pPr>
      <w:r>
        <w:rPr>
          <w:rFonts w:ascii="Times New Roman"/>
          <w:b/>
          <w:i w:val="false"/>
          <w:color w:val="000000"/>
        </w:rPr>
        <w:t xml:space="preserve"> "Міндетті әлеуметтік медициналық сақтандыру аударымдарының  және (немесе) жарналардың аударылған сомалары туралы ақпарат  беру" мемлекеттік көрсетілетін қызмет стандарты</w:t>
      </w:r>
    </w:p>
    <w:bookmarkEnd w:id="314"/>
    <w:p>
      <w:pPr>
        <w:spacing w:after="0"/>
        <w:ind w:left="0"/>
        <w:jc w:val="both"/>
      </w:pPr>
      <w:r>
        <w:rPr>
          <w:rFonts w:ascii="Times New Roman"/>
          <w:b w:val="false"/>
          <w:i w:val="false"/>
          <w:color w:val="ff0000"/>
          <w:sz w:val="28"/>
        </w:rPr>
        <w:t xml:space="preserve">
      Ескерту. Бұйрық стандартпен толықтырылды – ҚР Денсаулық сақтау министрінің 16.01.2018 </w:t>
      </w:r>
      <w:r>
        <w:rPr>
          <w:rFonts w:ascii="Times New Roman"/>
          <w:b w:val="false"/>
          <w:i w:val="false"/>
          <w:color w:val="ff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417" w:id="315"/>
    <w:p>
      <w:pPr>
        <w:spacing w:after="0"/>
        <w:ind w:left="0"/>
        <w:jc w:val="both"/>
      </w:pPr>
      <w:r>
        <w:rPr>
          <w:rFonts w:ascii="Times New Roman"/>
          <w:b w:val="false"/>
          <w:i w:val="false"/>
          <w:color w:val="000000"/>
          <w:sz w:val="28"/>
        </w:rPr>
        <w:t>
      1. "Міндетті әлеуметтік медициналық сақтандыру аударымдарының  және (немесе) жарналардың аударылған сомалары туралы ақпарат беру" мемлекеттік көрсетілетін қызмет (бұдан әрі – мемлекеттік көрсетілетін қызмет).</w:t>
      </w:r>
    </w:p>
    <w:bookmarkEnd w:id="315"/>
    <w:bookmarkStart w:name="z418" w:id="316"/>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316"/>
    <w:bookmarkStart w:name="z419" w:id="317"/>
    <w:p>
      <w:pPr>
        <w:spacing w:after="0"/>
        <w:ind w:left="0"/>
        <w:jc w:val="both"/>
      </w:pPr>
      <w:r>
        <w:rPr>
          <w:rFonts w:ascii="Times New Roman"/>
          <w:b w:val="false"/>
          <w:i w:val="false"/>
          <w:color w:val="000000"/>
          <w:sz w:val="28"/>
        </w:rPr>
        <w:t>
      3. Мемлекеттік көрсетілетін қызметті "Азаматтарға арналған үкімет" Мемлекеттік корпорациясы" коммерциялық емес акционерлік қоғамы  (бұдан әрі – көрсетілетін қызметті беруші) көрсетеді.</w:t>
      </w:r>
    </w:p>
    <w:bookmarkEnd w:id="317"/>
    <w:p>
      <w:pPr>
        <w:spacing w:after="0"/>
        <w:ind w:left="0"/>
        <w:jc w:val="both"/>
      </w:pPr>
      <w:r>
        <w:rPr>
          <w:rFonts w:ascii="Times New Roman"/>
          <w:b w:val="false"/>
          <w:i w:val="false"/>
          <w:color w:val="000000"/>
          <w:sz w:val="28"/>
        </w:rPr>
        <w:t xml:space="preserve">
      Мемлекеттік қызметті көрсетуге өтінішті қабылдау және оның нәтижелерін беру көрсетілетін қызметті беруші арқылы жүзеге асырылады. </w:t>
      </w:r>
    </w:p>
    <w:bookmarkStart w:name="z420" w:id="318"/>
    <w:p>
      <w:pPr>
        <w:spacing w:after="0"/>
        <w:ind w:left="0"/>
        <w:jc w:val="left"/>
      </w:pPr>
      <w:r>
        <w:rPr>
          <w:rFonts w:ascii="Times New Roman"/>
          <w:b/>
          <w:i w:val="false"/>
          <w:color w:val="000000"/>
        </w:rPr>
        <w:t xml:space="preserve"> 2-тарау. Мемлекеттік қызметті көрсету тәртібі</w:t>
      </w:r>
    </w:p>
    <w:bookmarkEnd w:id="318"/>
    <w:bookmarkStart w:name="z421" w:id="319"/>
    <w:p>
      <w:pPr>
        <w:spacing w:after="0"/>
        <w:ind w:left="0"/>
        <w:jc w:val="both"/>
      </w:pPr>
      <w:r>
        <w:rPr>
          <w:rFonts w:ascii="Times New Roman"/>
          <w:b w:val="false"/>
          <w:i w:val="false"/>
          <w:color w:val="000000"/>
          <w:sz w:val="28"/>
        </w:rPr>
        <w:t>
      4. Мемлекеттік қызметті көрсету мерзімі:</w:t>
      </w:r>
    </w:p>
    <w:bookmarkEnd w:id="319"/>
    <w:bookmarkStart w:name="z422" w:id="320"/>
    <w:p>
      <w:pPr>
        <w:spacing w:after="0"/>
        <w:ind w:left="0"/>
        <w:jc w:val="both"/>
      </w:pPr>
      <w:r>
        <w:rPr>
          <w:rFonts w:ascii="Times New Roman"/>
          <w:b w:val="false"/>
          <w:i w:val="false"/>
          <w:color w:val="000000"/>
          <w:sz w:val="28"/>
        </w:rPr>
        <w:t>
      1) көрсетілетін қызметті берушіге құжаттар топтамасын тапсырған сәттен бастап – 10 (он) жұмыс күні;</w:t>
      </w:r>
    </w:p>
    <w:bookmarkEnd w:id="320"/>
    <w:bookmarkStart w:name="z423" w:id="321"/>
    <w:p>
      <w:pPr>
        <w:spacing w:after="0"/>
        <w:ind w:left="0"/>
        <w:jc w:val="both"/>
      </w:pPr>
      <w:r>
        <w:rPr>
          <w:rFonts w:ascii="Times New Roman"/>
          <w:b w:val="false"/>
          <w:i w:val="false"/>
          <w:color w:val="000000"/>
          <w:sz w:val="28"/>
        </w:rPr>
        <w:t>
      2) көрсетілетін қызметті берушіге құжаттардың топтамасын тапсыру үшін күтудің рұқсат етілетін ең ұзақ уақыты – 15 (он бес) минут;</w:t>
      </w:r>
    </w:p>
    <w:bookmarkEnd w:id="321"/>
    <w:bookmarkStart w:name="z424" w:id="322"/>
    <w:p>
      <w:pPr>
        <w:spacing w:after="0"/>
        <w:ind w:left="0"/>
        <w:jc w:val="both"/>
      </w:pPr>
      <w:r>
        <w:rPr>
          <w:rFonts w:ascii="Times New Roman"/>
          <w:b w:val="false"/>
          <w:i w:val="false"/>
          <w:color w:val="000000"/>
          <w:sz w:val="28"/>
        </w:rPr>
        <w:t>
      3) көрсетілетін қызметті берушінің қызмет көрсетуге рұқсат етілген ең ұзақ уақыты – 20 (жиырма) минут.</w:t>
      </w:r>
    </w:p>
    <w:bookmarkEnd w:id="322"/>
    <w:bookmarkStart w:name="z425" w:id="323"/>
    <w:p>
      <w:pPr>
        <w:spacing w:after="0"/>
        <w:ind w:left="0"/>
        <w:jc w:val="both"/>
      </w:pPr>
      <w:r>
        <w:rPr>
          <w:rFonts w:ascii="Times New Roman"/>
          <w:b w:val="false"/>
          <w:i w:val="false"/>
          <w:color w:val="000000"/>
          <w:sz w:val="28"/>
        </w:rPr>
        <w:t>
      5. Мемлекеттік қызметті көрсету нысаны: қағаз түрінде.</w:t>
      </w:r>
    </w:p>
    <w:bookmarkEnd w:id="323"/>
    <w:bookmarkStart w:name="z426" w:id="324"/>
    <w:p>
      <w:pPr>
        <w:spacing w:after="0"/>
        <w:ind w:left="0"/>
        <w:jc w:val="both"/>
      </w:pPr>
      <w:r>
        <w:rPr>
          <w:rFonts w:ascii="Times New Roman"/>
          <w:b w:val="false"/>
          <w:i w:val="false"/>
          <w:color w:val="000000"/>
          <w:sz w:val="28"/>
        </w:rPr>
        <w:t xml:space="preserve">
      6. Мемлекеттік қызметті көрсету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міндетті әлеуметтік медициналық сақтандыру аударымдардың және (немесе) жарналардың аударылған сомалары туралы ақпаратты беру не осы мемлекеттік көрсетілетін қызмет стандартының 10-тармағында көзделген негіздер бойынша мемлекеттік қызмет көрсетуден бас тарту туралы дәлелді жауап беру болып табылады.</w:t>
      </w:r>
    </w:p>
    <w:bookmarkEnd w:id="324"/>
    <w:p>
      <w:pPr>
        <w:spacing w:after="0"/>
        <w:ind w:left="0"/>
        <w:jc w:val="both"/>
      </w:pPr>
      <w:r>
        <w:rPr>
          <w:rFonts w:ascii="Times New Roman"/>
          <w:b w:val="false"/>
          <w:i w:val="false"/>
          <w:color w:val="000000"/>
          <w:sz w:val="28"/>
        </w:rPr>
        <w:t>
      Мемлекеттік көрсетілетін қызметті көрсету нәтижесін ұсыну нысаны: қағаз түрінде.</w:t>
      </w:r>
    </w:p>
    <w:bookmarkStart w:name="z427" w:id="325"/>
    <w:p>
      <w:pPr>
        <w:spacing w:after="0"/>
        <w:ind w:left="0"/>
        <w:jc w:val="both"/>
      </w:pPr>
      <w:r>
        <w:rPr>
          <w:rFonts w:ascii="Times New Roman"/>
          <w:b w:val="false"/>
          <w:i w:val="false"/>
          <w:color w:val="000000"/>
          <w:sz w:val="28"/>
        </w:rPr>
        <w:t>
      7. Мемлекеттік көрсетілетін қызмет жеке тұлғаларға  (бұдан әрі - көрсетілетін қызметті алушы) тегін көрсетіледі.</w:t>
      </w:r>
    </w:p>
    <w:bookmarkEnd w:id="325"/>
    <w:bookmarkStart w:name="z428" w:id="326"/>
    <w:p>
      <w:pPr>
        <w:spacing w:after="0"/>
        <w:ind w:left="0"/>
        <w:jc w:val="both"/>
      </w:pPr>
      <w:r>
        <w:rPr>
          <w:rFonts w:ascii="Times New Roman"/>
          <w:b w:val="false"/>
          <w:i w:val="false"/>
          <w:color w:val="000000"/>
          <w:sz w:val="28"/>
        </w:rPr>
        <w:t>
      8. Жұмыс кестесі:</w:t>
      </w:r>
    </w:p>
    <w:bookmarkEnd w:id="326"/>
    <w:p>
      <w:pPr>
        <w:spacing w:after="0"/>
        <w:ind w:left="0"/>
        <w:jc w:val="both"/>
      </w:pPr>
      <w:r>
        <w:rPr>
          <w:rFonts w:ascii="Times New Roman"/>
          <w:b w:val="false"/>
          <w:i w:val="false"/>
          <w:color w:val="000000"/>
          <w:sz w:val="28"/>
        </w:rPr>
        <w:t xml:space="preserve">
      көрсетілетін қызметті беруші –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демалыс және мереке күндерінен басқа, жұмыс кестесіне сәйкес дүйсенбі-сенбі аралығында түскі асқа үзіліссіз сағат 9.00-ден бастап 20.00-ге дейін.</w:t>
      </w:r>
    </w:p>
    <w:p>
      <w:pPr>
        <w:spacing w:after="0"/>
        <w:ind w:left="0"/>
        <w:jc w:val="both"/>
      </w:pPr>
      <w:r>
        <w:rPr>
          <w:rFonts w:ascii="Times New Roman"/>
          <w:b w:val="false"/>
          <w:i w:val="false"/>
          <w:color w:val="000000"/>
          <w:sz w:val="28"/>
        </w:rPr>
        <w:t>
      Құжаттарды қабылдау жеделдетілген қызмет көрсетусіз көрсетілетін қызметті алушының тіркелген жері бойынша "электрондық кезек" тәртібінде жүзеге асырылады, электрондық кезекті портал арқылы брондауға болады.</w:t>
      </w:r>
    </w:p>
    <w:bookmarkStart w:name="z429" w:id="327"/>
    <w:p>
      <w:pPr>
        <w:spacing w:after="0"/>
        <w:ind w:left="0"/>
        <w:jc w:val="both"/>
      </w:pPr>
      <w:r>
        <w:rPr>
          <w:rFonts w:ascii="Times New Roman"/>
          <w:b w:val="false"/>
          <w:i w:val="false"/>
          <w:color w:val="000000"/>
          <w:sz w:val="28"/>
        </w:rPr>
        <w:t>
      9. Көрсетілетін қызметті берушіге көрсетілетін қызметті алушы немесе оның өкілі (нотариат куәландырған сенімхат бойынша) жүгінген кезде мемлекеттік қызметті көрсету үшін қажетті құжаттардың тізбесі:</w:t>
      </w:r>
    </w:p>
    <w:bookmarkEnd w:id="327"/>
    <w:bookmarkStart w:name="z430" w:id="328"/>
    <w:p>
      <w:pPr>
        <w:spacing w:after="0"/>
        <w:ind w:left="0"/>
        <w:jc w:val="both"/>
      </w:pPr>
      <w:r>
        <w:rPr>
          <w:rFonts w:ascii="Times New Roman"/>
          <w:b w:val="false"/>
          <w:i w:val="false"/>
          <w:color w:val="000000"/>
          <w:sz w:val="28"/>
        </w:rPr>
        <w:t xml:space="preserve">
      1) осы мемлекеттік көрсетілетін қызметтің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bookmarkEnd w:id="328"/>
    <w:bookmarkStart w:name="z431" w:id="329"/>
    <w:p>
      <w:pPr>
        <w:spacing w:after="0"/>
        <w:ind w:left="0"/>
        <w:jc w:val="both"/>
      </w:pPr>
      <w:r>
        <w:rPr>
          <w:rFonts w:ascii="Times New Roman"/>
          <w:b w:val="false"/>
          <w:i w:val="false"/>
          <w:color w:val="000000"/>
          <w:sz w:val="28"/>
        </w:rPr>
        <w:t>
      2) жеке басын куәландыратын құжат (жеке басын сәйкестендіру үшін).</w:t>
      </w:r>
    </w:p>
    <w:bookmarkEnd w:id="329"/>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және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 қабылдаудан бас тартқаны туралы қолхат береді.</w:t>
      </w:r>
    </w:p>
    <w:bookmarkStart w:name="z432" w:id="330"/>
    <w:p>
      <w:pPr>
        <w:spacing w:after="0"/>
        <w:ind w:left="0"/>
        <w:jc w:val="both"/>
      </w:pPr>
      <w:r>
        <w:rPr>
          <w:rFonts w:ascii="Times New Roman"/>
          <w:b w:val="false"/>
          <w:i w:val="false"/>
          <w:color w:val="000000"/>
          <w:sz w:val="28"/>
        </w:rPr>
        <w:t>
      10. Көрсетілетін қызметті алушының мемлекеттік көрсетілетін қызметті алуы үшін ұсынған құжаттардың және (немесе) олардағы деректердің (мәліметтердің) анық еместігін анықтауы мемлекеттік қызметті көрсетуден бас тарту үшін негіз болып табылады.</w:t>
      </w:r>
    </w:p>
    <w:bookmarkEnd w:id="330"/>
    <w:bookmarkStart w:name="z433" w:id="331"/>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көрсетілетін қызметті көрсету мәселелері бойынша шешімдеріне, әрекетіне (әрекетсіздігіне)  шағымдану тәртібі</w:t>
      </w:r>
    </w:p>
    <w:bookmarkEnd w:id="331"/>
    <w:bookmarkStart w:name="z434" w:id="332"/>
    <w:p>
      <w:pPr>
        <w:spacing w:after="0"/>
        <w:ind w:left="0"/>
        <w:jc w:val="both"/>
      </w:pPr>
      <w:r>
        <w:rPr>
          <w:rFonts w:ascii="Times New Roman"/>
          <w:b w:val="false"/>
          <w:i w:val="false"/>
          <w:color w:val="000000"/>
          <w:sz w:val="28"/>
        </w:rPr>
        <w:t>
      11.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осы мемлекеттік көрсетілетін қызмет стандартының 13-тармағында көрсетілген мекенжай не 010000, Астана қаласы, Мәңгілік ел көшесі, 8-үй, Министрліктер үйі, № 5 кіреберіс мекенжайы бойынша көрсетілетін қызметті берушінің немесе Министрлік басшысының атына беріледі.</w:t>
      </w:r>
    </w:p>
    <w:bookmarkEnd w:id="332"/>
    <w:p>
      <w:pPr>
        <w:spacing w:after="0"/>
        <w:ind w:left="0"/>
        <w:jc w:val="both"/>
      </w:pPr>
      <w:r>
        <w:rPr>
          <w:rFonts w:ascii="Times New Roman"/>
          <w:b w:val="false"/>
          <w:i w:val="false"/>
          <w:color w:val="000000"/>
          <w:sz w:val="28"/>
        </w:rPr>
        <w:t>
      Шағым пошта арқылы жазбаша нысанда не көрсетілетін қызметті берушінің немесе Министрліктің кеңсесі арқылы қолма-қол қабылданады.</w:t>
      </w:r>
    </w:p>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берушінің немесе Министрліктің атына келіп түскен көрсетілетін қызметті алушының шағымы тіркелген күнінен бастап бес жұмыс күні ішінде қаралуға жатады. Көрсетілетін қызметті берушіге шағымды қарау нәтижелері туралы дәлелді жауап пошта арқылы жіберіледі не көрсетілетін қызметті берушінің кеңсесіне қолма-қол беріледі.</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bookmarkStart w:name="z435" w:id="333"/>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жүгінеді.</w:t>
      </w:r>
    </w:p>
    <w:bookmarkEnd w:id="333"/>
    <w:bookmarkStart w:name="z436" w:id="334"/>
    <w:p>
      <w:pPr>
        <w:spacing w:after="0"/>
        <w:ind w:left="0"/>
        <w:jc w:val="left"/>
      </w:pPr>
      <w:r>
        <w:rPr>
          <w:rFonts w:ascii="Times New Roman"/>
          <w:b/>
          <w:i w:val="false"/>
          <w:color w:val="000000"/>
        </w:rPr>
        <w:t xml:space="preserve"> 4-тарау. Мемлекеттік қызметті көрсету ерекшеліктері ескеріле отырып қойылатын өзгеде талаптар</w:t>
      </w:r>
    </w:p>
    <w:bookmarkEnd w:id="334"/>
    <w:bookmarkStart w:name="z437" w:id="335"/>
    <w:p>
      <w:pPr>
        <w:spacing w:after="0"/>
        <w:ind w:left="0"/>
        <w:jc w:val="both"/>
      </w:pPr>
      <w:r>
        <w:rPr>
          <w:rFonts w:ascii="Times New Roman"/>
          <w:b w:val="false"/>
          <w:i w:val="false"/>
          <w:color w:val="000000"/>
          <w:sz w:val="28"/>
        </w:rPr>
        <w:t>
      13. Мемлекеттік қызмет көрсету орындарының мекенжайлары Министрліктің www.mz.gov.kz интернет-ресурсында "Мемлекеттік көрсетілетін қызметтер" бөлімінде орналастырылған.</w:t>
      </w:r>
    </w:p>
    <w:bookmarkEnd w:id="335"/>
    <w:bookmarkStart w:name="z438" w:id="336"/>
    <w:p>
      <w:pPr>
        <w:spacing w:after="0"/>
        <w:ind w:left="0"/>
        <w:jc w:val="both"/>
      </w:pPr>
      <w:r>
        <w:rPr>
          <w:rFonts w:ascii="Times New Roman"/>
          <w:b w:val="false"/>
          <w:i w:val="false"/>
          <w:color w:val="000000"/>
          <w:sz w:val="28"/>
        </w:rPr>
        <w:t>
      14. Мемлекеттік қызметтер көрсету мәселелері жөніндегі анықтамақызметінің байланыс телефондары Министрліктің www.mz.gov.kz интернет-ресурсында көрсетілген, Мемлекеттік қызметтер көрсету мәселелері жөніндегі бірыңғай байланыс-орталығы: 8-800-080-7777, 1414.</w:t>
      </w:r>
    </w:p>
    <w:bookmarkEnd w:id="3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аударымдарының және (немесе)</w:t>
            </w:r>
            <w:r>
              <w:br/>
            </w:r>
            <w:r>
              <w:rPr>
                <w:rFonts w:ascii="Times New Roman"/>
                <w:b w:val="false"/>
                <w:i w:val="false"/>
                <w:color w:val="000000"/>
                <w:sz w:val="20"/>
              </w:rPr>
              <w:t>жарналардың аударылған</w:t>
            </w:r>
            <w:r>
              <w:br/>
            </w:r>
            <w:r>
              <w:rPr>
                <w:rFonts w:ascii="Times New Roman"/>
                <w:b w:val="false"/>
                <w:i w:val="false"/>
                <w:color w:val="000000"/>
                <w:sz w:val="20"/>
              </w:rPr>
              <w:t>сомалары туралы ақпарат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Міндетті әлеуметтік медициналық сақтандыру аударымдарының  және (немесе) жарналардың аударылған сомалары туралы ақпарат Т.А.Ә. (бар болған жағдайда): __________________________ ЖСН (жеке сәйкестендіру нөмірі)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2109"/>
        <w:gridCol w:w="2109"/>
        <w:gridCol w:w="3122"/>
        <w:gridCol w:w="538"/>
        <w:gridCol w:w="539"/>
        <w:gridCol w:w="539"/>
        <w:gridCol w:w="876"/>
        <w:gridCol w:w="540"/>
      </w:tblGrid>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Аударымдармен / жарналардың сомасы</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тапсыр-малары-ның күні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тапсыр-малары-ның нөмері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түсу түрі (аударым немесе жарна)</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Жіберген күні</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Осы құжат "Электрондық құжат және электрондық цифрлық қолтаңба туралы" 2003 жылғы 7 қаңтардағы Қазақстан Республикасының Заңының </w:t>
      </w:r>
      <w:r>
        <w:rPr>
          <w:rFonts w:ascii="Times New Roman"/>
          <w:b w:val="false"/>
          <w:i w:val="false"/>
          <w:color w:val="000000"/>
          <w:sz w:val="28"/>
        </w:rPr>
        <w:t>7-бабының</w:t>
      </w:r>
      <w:r>
        <w:rPr>
          <w:rFonts w:ascii="Times New Roman"/>
          <w:b w:val="false"/>
          <w:i w:val="false"/>
          <w:color w:val="000000"/>
          <w:sz w:val="28"/>
        </w:rPr>
        <w:t xml:space="preserve"> 1-тармағына сәйкес қағаз жеткiзгiштегi қол қойылған құжатпен бiрдей.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аударымдарының және (немесе)</w:t>
            </w:r>
            <w:r>
              <w:br/>
            </w:r>
            <w:r>
              <w:rPr>
                <w:rFonts w:ascii="Times New Roman"/>
                <w:b w:val="false"/>
                <w:i w:val="false"/>
                <w:color w:val="000000"/>
                <w:sz w:val="20"/>
              </w:rPr>
              <w:t>жарналардың аударылған</w:t>
            </w:r>
            <w:r>
              <w:br/>
            </w:r>
            <w:r>
              <w:rPr>
                <w:rFonts w:ascii="Times New Roman"/>
                <w:b w:val="false"/>
                <w:i w:val="false"/>
                <w:color w:val="000000"/>
                <w:sz w:val="20"/>
              </w:rPr>
              <w:t>сомалары туралы ақпарат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 xml:space="preserve">стандартына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Азамат (азаматша) ________________________________________________________________</w:t>
      </w:r>
    </w:p>
    <w:p>
      <w:pPr>
        <w:spacing w:after="0"/>
        <w:ind w:left="0"/>
        <w:jc w:val="both"/>
      </w:pPr>
      <w:r>
        <w:rPr>
          <w:rFonts w:ascii="Times New Roman"/>
          <w:b w:val="false"/>
          <w:i w:val="false"/>
          <w:color w:val="000000"/>
          <w:sz w:val="28"/>
        </w:rPr>
        <w:t>
      (өтініш берушінің Т.А.Ә. (бар болған жағдайда))</w:t>
      </w:r>
    </w:p>
    <w:p>
      <w:pPr>
        <w:spacing w:after="0"/>
        <w:ind w:left="0"/>
        <w:jc w:val="both"/>
      </w:pPr>
      <w:r>
        <w:rPr>
          <w:rFonts w:ascii="Times New Roman"/>
          <w:b w:val="false"/>
          <w:i w:val="false"/>
          <w:color w:val="000000"/>
          <w:sz w:val="28"/>
        </w:rPr>
        <w:t>
      Туған күні _______ж. "__" ________,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 мекенжайда тұратын.</w:t>
      </w:r>
    </w:p>
    <w:p>
      <w:pPr>
        <w:spacing w:after="0"/>
        <w:ind w:left="0"/>
        <w:jc w:val="both"/>
      </w:pPr>
      <w:r>
        <w:rPr>
          <w:rFonts w:ascii="Times New Roman"/>
          <w:b w:val="false"/>
          <w:i w:val="false"/>
          <w:color w:val="000000"/>
          <w:sz w:val="28"/>
        </w:rPr>
        <w:t>
      ЖСН (жеке сәйкестендіру нөмірі)___________________________________________________</w:t>
      </w:r>
    </w:p>
    <w:p>
      <w:pPr>
        <w:spacing w:after="0"/>
        <w:ind w:left="0"/>
        <w:jc w:val="both"/>
      </w:pPr>
      <w:r>
        <w:rPr>
          <w:rFonts w:ascii="Times New Roman"/>
          <w:b w:val="false"/>
          <w:i w:val="false"/>
          <w:color w:val="000000"/>
          <w:sz w:val="28"/>
        </w:rPr>
        <w:t>
      Жеке куәліктің (паспорттың) деректері:</w:t>
      </w:r>
    </w:p>
    <w:p>
      <w:pPr>
        <w:spacing w:after="0"/>
        <w:ind w:left="0"/>
        <w:jc w:val="both"/>
      </w:pPr>
      <w:r>
        <w:rPr>
          <w:rFonts w:ascii="Times New Roman"/>
          <w:b w:val="false"/>
          <w:i w:val="false"/>
          <w:color w:val="000000"/>
          <w:sz w:val="28"/>
        </w:rPr>
        <w:t>
      № ______________________________________________________________________________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____________________________________________________________________</w:t>
      </w:r>
    </w:p>
    <w:p>
      <w:pPr>
        <w:spacing w:after="0"/>
        <w:ind w:left="0"/>
        <w:jc w:val="both"/>
      </w:pPr>
      <w:r>
        <w:rPr>
          <w:rFonts w:ascii="Times New Roman"/>
          <w:b w:val="false"/>
          <w:i w:val="false"/>
          <w:color w:val="000000"/>
          <w:sz w:val="28"/>
        </w:rPr>
        <w:t>
      20____ жылғы "___" _______ бастап 20____ жылғы "___" _______ аралығындағы кезеңге аударымдардың және (немесе) жарналардың аударылған сомалары туралы  анықтама беруіңізді сұраймын. "Міндетті әлеуметтік медициналық сақтандыру  аударымдарының және (немесе) жарналардың аударылған сомалары туралы ақпарат  беру" мемлекеттік қызметті көрсету үшін қажетті менің дербес деректерімді  жинақтау мен өңдеуге келісімімді беремін.  Қолы _____________________________________ Толтырылған күні "___" _______ 20____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аударымдарының және (немесе)</w:t>
            </w:r>
            <w:r>
              <w:br/>
            </w:r>
            <w:r>
              <w:rPr>
                <w:rFonts w:ascii="Times New Roman"/>
                <w:b w:val="false"/>
                <w:i w:val="false"/>
                <w:color w:val="000000"/>
                <w:sz w:val="20"/>
              </w:rPr>
              <w:t>жарналардың аударылған</w:t>
            </w:r>
            <w:r>
              <w:br/>
            </w:r>
            <w:r>
              <w:rPr>
                <w:rFonts w:ascii="Times New Roman"/>
                <w:b w:val="false"/>
                <w:i w:val="false"/>
                <w:color w:val="000000"/>
                <w:sz w:val="20"/>
              </w:rPr>
              <w:t>сомалары туралы ақпарат беру"</w:t>
            </w:r>
            <w:r>
              <w:br/>
            </w:r>
            <w:r>
              <w:rPr>
                <w:rFonts w:ascii="Times New Roman"/>
                <w:b w:val="false"/>
                <w:i w:val="false"/>
                <w:color w:val="000000"/>
                <w:sz w:val="20"/>
              </w:rPr>
              <w:t>мемлекеттік көрсетілетін қызмет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стандартына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(Т.А.Ә (бар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 бөлімі (мекенжайын көрсету) Сіздің мемлекеттік көрсетілетін қызметтің стандартында көзделген тізбеге сәйкес құжаттардың толық пакетін ұсынбауыңызға байланысты мемлекеттік қызметті "Міндетті әлеуметтік медициналық сақтандыру аударымдарының және (немесе) жарналардың аударылған сомалары туралы ақпарат беру" көрсетуге арналған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_____________________________________________________________________________;</w:t>
      </w:r>
    </w:p>
    <w:p>
      <w:pPr>
        <w:spacing w:after="0"/>
        <w:ind w:left="0"/>
        <w:jc w:val="both"/>
      </w:pPr>
      <w:r>
        <w:rPr>
          <w:rFonts w:ascii="Times New Roman"/>
          <w:b w:val="false"/>
          <w:i w:val="false"/>
          <w:color w:val="000000"/>
          <w:sz w:val="28"/>
        </w:rPr>
        <w:t>
      Осы қолхат 2 данада әрбір тарап үші бір данадан құрылды.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 Т.А.Ә (бар болған жағдайда) қолы)</w:t>
      </w:r>
    </w:p>
    <w:p>
      <w:pPr>
        <w:spacing w:after="0"/>
        <w:ind w:left="0"/>
        <w:jc w:val="both"/>
      </w:pPr>
      <w:r>
        <w:rPr>
          <w:rFonts w:ascii="Times New Roman"/>
          <w:b w:val="false"/>
          <w:i w:val="false"/>
          <w:color w:val="000000"/>
          <w:sz w:val="28"/>
        </w:rPr>
        <w:t>
      Орындаушы: Т.А.Ә (бар болған жағдайда) 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_______________________________________________________________________</w:t>
      </w:r>
    </w:p>
    <w:p>
      <w:pPr>
        <w:spacing w:after="0"/>
        <w:ind w:left="0"/>
        <w:jc w:val="both"/>
      </w:pPr>
      <w:r>
        <w:rPr>
          <w:rFonts w:ascii="Times New Roman"/>
          <w:b w:val="false"/>
          <w:i w:val="false"/>
          <w:color w:val="000000"/>
          <w:sz w:val="28"/>
        </w:rPr>
        <w:t>
      Алды: Т.А.Ә (бар болған жағдайда) / көрсетілетін қызметті алушының қолы</w:t>
      </w:r>
    </w:p>
    <w:p>
      <w:pPr>
        <w:spacing w:after="0"/>
        <w:ind w:left="0"/>
        <w:jc w:val="both"/>
      </w:pPr>
      <w:r>
        <w:rPr>
          <w:rFonts w:ascii="Times New Roman"/>
          <w:b w:val="false"/>
          <w:i w:val="false"/>
          <w:color w:val="000000"/>
          <w:sz w:val="28"/>
        </w:rPr>
        <w:t>
      20__ жылғы "___"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2017 жылғы 27 сәуірдегі</w:t>
            </w:r>
            <w:r>
              <w:br/>
            </w:r>
            <w:r>
              <w:rPr>
                <w:rFonts w:ascii="Times New Roman"/>
                <w:b w:val="false"/>
                <w:i w:val="false"/>
                <w:color w:val="000000"/>
                <w:sz w:val="20"/>
              </w:rPr>
              <w:t>№ 272 бұйрығына</w:t>
            </w:r>
            <w:r>
              <w:br/>
            </w:r>
            <w:r>
              <w:rPr>
                <w:rFonts w:ascii="Times New Roman"/>
                <w:b w:val="false"/>
                <w:i w:val="false"/>
                <w:color w:val="000000"/>
                <w:sz w:val="20"/>
              </w:rPr>
              <w:t>15-қосымша</w:t>
            </w:r>
          </w:p>
        </w:tc>
      </w:tr>
    </w:tbl>
    <w:bookmarkStart w:name="z443" w:id="337"/>
    <w:p>
      <w:pPr>
        <w:spacing w:after="0"/>
        <w:ind w:left="0"/>
        <w:jc w:val="left"/>
      </w:pPr>
      <w:r>
        <w:rPr>
          <w:rFonts w:ascii="Times New Roman"/>
          <w:b/>
          <w:i w:val="false"/>
          <w:color w:val="000000"/>
        </w:rPr>
        <w:t xml:space="preserve"> "Медициналық көрсетілетін қызметтерді тұтынушы ретінде міндетті әлеуметтік медициналық сақтандыру жүйесіне қатысуы туралы анықтамалар беру" мемлекеттік көрсетілетін қызмет стандарты</w:t>
      </w:r>
    </w:p>
    <w:bookmarkEnd w:id="337"/>
    <w:p>
      <w:pPr>
        <w:spacing w:after="0"/>
        <w:ind w:left="0"/>
        <w:jc w:val="both"/>
      </w:pPr>
      <w:r>
        <w:rPr>
          <w:rFonts w:ascii="Times New Roman"/>
          <w:b w:val="false"/>
          <w:i w:val="false"/>
          <w:color w:val="ff0000"/>
          <w:sz w:val="28"/>
        </w:rPr>
        <w:t xml:space="preserve">
      Ескерту. Бұйрық стандартпен толықтырылды – ҚР Денсаулық сақтау министрінің 16.01.2018 </w:t>
      </w:r>
      <w:r>
        <w:rPr>
          <w:rFonts w:ascii="Times New Roman"/>
          <w:b w:val="false"/>
          <w:i w:val="false"/>
          <w:color w:val="ff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444" w:id="338"/>
    <w:p>
      <w:pPr>
        <w:spacing w:after="0"/>
        <w:ind w:left="0"/>
        <w:jc w:val="both"/>
      </w:pPr>
      <w:r>
        <w:rPr>
          <w:rFonts w:ascii="Times New Roman"/>
          <w:b w:val="false"/>
          <w:i w:val="false"/>
          <w:color w:val="000000"/>
          <w:sz w:val="28"/>
        </w:rPr>
        <w:t>
      1. "Медициналық көрсетілетін қызметтерді тұтынушы ретінде міндетті әлеуметтік медициналық сақтандыру жүйесіне қатысуы туралы анықтамалар беру" мемлекеттік көрсетілетін қызмет (бұдан әрі – мемлекеттік көрсетілетін қызмет).</w:t>
      </w:r>
    </w:p>
    <w:bookmarkEnd w:id="338"/>
    <w:bookmarkStart w:name="z445" w:id="339"/>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339"/>
    <w:bookmarkStart w:name="z446" w:id="340"/>
    <w:p>
      <w:pPr>
        <w:spacing w:after="0"/>
        <w:ind w:left="0"/>
        <w:jc w:val="both"/>
      </w:pPr>
      <w:r>
        <w:rPr>
          <w:rFonts w:ascii="Times New Roman"/>
          <w:b w:val="false"/>
          <w:i w:val="false"/>
          <w:color w:val="000000"/>
          <w:sz w:val="28"/>
        </w:rPr>
        <w:t>
      3. Мемлекеттік көрсетілетін қызметті "Әлеуметтік медициналық сақтандыру қоры" коммерциялық емес акционерлік қоғамы (бұдан әрі – көрсетілетін қызметті беруші) көрсетеді.</w:t>
      </w:r>
    </w:p>
    <w:bookmarkEnd w:id="340"/>
    <w:p>
      <w:pPr>
        <w:spacing w:after="0"/>
        <w:ind w:left="0"/>
        <w:jc w:val="both"/>
      </w:pPr>
      <w:r>
        <w:rPr>
          <w:rFonts w:ascii="Times New Roman"/>
          <w:b w:val="false"/>
          <w:i w:val="false"/>
          <w:color w:val="000000"/>
          <w:sz w:val="28"/>
        </w:rPr>
        <w:t>
      Мемлекеттік қызметті көрсетуге өтінішті қабылдау және оның нәтижелерін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447" w:id="341"/>
    <w:p>
      <w:pPr>
        <w:spacing w:after="0"/>
        <w:ind w:left="0"/>
        <w:jc w:val="left"/>
      </w:pPr>
      <w:r>
        <w:rPr>
          <w:rFonts w:ascii="Times New Roman"/>
          <w:b/>
          <w:i w:val="false"/>
          <w:color w:val="000000"/>
        </w:rPr>
        <w:t xml:space="preserve"> 2-тарау. Мемлекеттік қызметті көрсету тәртібі</w:t>
      </w:r>
    </w:p>
    <w:bookmarkEnd w:id="341"/>
    <w:bookmarkStart w:name="z448" w:id="342"/>
    <w:p>
      <w:pPr>
        <w:spacing w:after="0"/>
        <w:ind w:left="0"/>
        <w:jc w:val="both"/>
      </w:pPr>
      <w:r>
        <w:rPr>
          <w:rFonts w:ascii="Times New Roman"/>
          <w:b w:val="false"/>
          <w:i w:val="false"/>
          <w:color w:val="000000"/>
          <w:sz w:val="28"/>
        </w:rPr>
        <w:t>
      4. Мемлекеттік қызметті көрсету мерзімі:</w:t>
      </w:r>
    </w:p>
    <w:bookmarkEnd w:id="342"/>
    <w:bookmarkStart w:name="z449" w:id="343"/>
    <w:p>
      <w:pPr>
        <w:spacing w:after="0"/>
        <w:ind w:left="0"/>
        <w:jc w:val="both"/>
      </w:pPr>
      <w:r>
        <w:rPr>
          <w:rFonts w:ascii="Times New Roman"/>
          <w:b w:val="false"/>
          <w:i w:val="false"/>
          <w:color w:val="000000"/>
          <w:sz w:val="28"/>
        </w:rPr>
        <w:t>
      1) Мемлекеттік корпорацияға құжаттардың топтамасын тапсырған сәттен бастап – 3 (үш) жұмыс күні;</w:t>
      </w:r>
    </w:p>
    <w:bookmarkEnd w:id="343"/>
    <w:bookmarkStart w:name="z450" w:id="344"/>
    <w:p>
      <w:pPr>
        <w:spacing w:after="0"/>
        <w:ind w:left="0"/>
        <w:jc w:val="both"/>
      </w:pPr>
      <w:r>
        <w:rPr>
          <w:rFonts w:ascii="Times New Roman"/>
          <w:b w:val="false"/>
          <w:i w:val="false"/>
          <w:color w:val="000000"/>
          <w:sz w:val="28"/>
        </w:rPr>
        <w:t>
      2) Мемлекеттік корпорацияға құжаттардың топтамасын тапсыру үшін күтудің рұқсат етілетін ең ұзақ уақыты – 15 (он бес) минут;</w:t>
      </w:r>
    </w:p>
    <w:bookmarkEnd w:id="344"/>
    <w:bookmarkStart w:name="z451" w:id="345"/>
    <w:p>
      <w:pPr>
        <w:spacing w:after="0"/>
        <w:ind w:left="0"/>
        <w:jc w:val="both"/>
      </w:pPr>
      <w:r>
        <w:rPr>
          <w:rFonts w:ascii="Times New Roman"/>
          <w:b w:val="false"/>
          <w:i w:val="false"/>
          <w:color w:val="000000"/>
          <w:sz w:val="28"/>
        </w:rPr>
        <w:t>
      3) Мемлекеттік корпорацияда қызмет көрсетудің рұқсат етілген ең ұзақ уақыты – 20 (жиырма) минут.</w:t>
      </w:r>
    </w:p>
    <w:bookmarkEnd w:id="345"/>
    <w:bookmarkStart w:name="z452" w:id="346"/>
    <w:p>
      <w:pPr>
        <w:spacing w:after="0"/>
        <w:ind w:left="0"/>
        <w:jc w:val="both"/>
      </w:pPr>
      <w:r>
        <w:rPr>
          <w:rFonts w:ascii="Times New Roman"/>
          <w:b w:val="false"/>
          <w:i w:val="false"/>
          <w:color w:val="000000"/>
          <w:sz w:val="28"/>
        </w:rPr>
        <w:t>
      5. Мемлекеттік қызметті көрсету нысаны: қағаз түрінде.</w:t>
      </w:r>
    </w:p>
    <w:bookmarkEnd w:id="346"/>
    <w:bookmarkStart w:name="z453" w:id="347"/>
    <w:p>
      <w:pPr>
        <w:spacing w:after="0"/>
        <w:ind w:left="0"/>
        <w:jc w:val="both"/>
      </w:pPr>
      <w:r>
        <w:rPr>
          <w:rFonts w:ascii="Times New Roman"/>
          <w:b w:val="false"/>
          <w:i w:val="false"/>
          <w:color w:val="000000"/>
          <w:sz w:val="28"/>
        </w:rPr>
        <w:t xml:space="preserve">
      6. Мемлекеттік қызметті көрсету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медициналық көрсетілетін қызметтерді тұтынушы ретінде міндетті әлеуметтік медициналық сақтандыру жүйесіне қатысуы туралы анықтама беру не осы мемлекеттік көрсетілетін қызмет стандартының 10-тармағында көзделген негіздер бойынша мемлекеттік қызмет көрсетуден бас тарту туралы дәлелді жауап беру болып табылады.</w:t>
      </w:r>
    </w:p>
    <w:bookmarkEnd w:id="347"/>
    <w:p>
      <w:pPr>
        <w:spacing w:after="0"/>
        <w:ind w:left="0"/>
        <w:jc w:val="both"/>
      </w:pPr>
      <w:r>
        <w:rPr>
          <w:rFonts w:ascii="Times New Roman"/>
          <w:b w:val="false"/>
          <w:i w:val="false"/>
          <w:color w:val="000000"/>
          <w:sz w:val="28"/>
        </w:rPr>
        <w:t xml:space="preserve">
      Мемлекеттік қызметті көрсету нәтижесін ұсыну нысаны: қағаз түрінде. </w:t>
      </w:r>
    </w:p>
    <w:bookmarkStart w:name="z454" w:id="348"/>
    <w:p>
      <w:pPr>
        <w:spacing w:after="0"/>
        <w:ind w:left="0"/>
        <w:jc w:val="both"/>
      </w:pPr>
      <w:r>
        <w:rPr>
          <w:rFonts w:ascii="Times New Roman"/>
          <w:b w:val="false"/>
          <w:i w:val="false"/>
          <w:color w:val="000000"/>
          <w:sz w:val="28"/>
        </w:rPr>
        <w:t>
      7. Мемлекеттік көрсетілетін қызмет жеке тұлғаларға (бұдан әрі – көрсетілетін қызметті алушы) тегін көрсетіледі.</w:t>
      </w:r>
    </w:p>
    <w:bookmarkEnd w:id="348"/>
    <w:bookmarkStart w:name="z455" w:id="349"/>
    <w:p>
      <w:pPr>
        <w:spacing w:after="0"/>
        <w:ind w:left="0"/>
        <w:jc w:val="both"/>
      </w:pPr>
      <w:r>
        <w:rPr>
          <w:rFonts w:ascii="Times New Roman"/>
          <w:b w:val="false"/>
          <w:i w:val="false"/>
          <w:color w:val="000000"/>
          <w:sz w:val="28"/>
        </w:rPr>
        <w:t>
      8. Жұмыс кестесі:</w:t>
      </w:r>
    </w:p>
    <w:bookmarkEnd w:id="349"/>
    <w:p>
      <w:pPr>
        <w:spacing w:after="0"/>
        <w:ind w:left="0"/>
        <w:jc w:val="both"/>
      </w:pPr>
      <w:r>
        <w:rPr>
          <w:rFonts w:ascii="Times New Roman"/>
          <w:b w:val="false"/>
          <w:i w:val="false"/>
          <w:color w:val="000000"/>
          <w:sz w:val="28"/>
        </w:rPr>
        <w:t xml:space="preserve">
      Мемлекеттік корпорацияның –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демалыс және мереке күндерінен басқа, жұмыс кестесіне сәйкес дүйсенбі-сенбі аралығында түскі асқа үзіліссіз сағат 9.00-ден бастап 20.00-ге дейін.</w:t>
      </w:r>
    </w:p>
    <w:p>
      <w:pPr>
        <w:spacing w:after="0"/>
        <w:ind w:left="0"/>
        <w:jc w:val="both"/>
      </w:pPr>
      <w:r>
        <w:rPr>
          <w:rFonts w:ascii="Times New Roman"/>
          <w:b w:val="false"/>
          <w:i w:val="false"/>
          <w:color w:val="000000"/>
          <w:sz w:val="28"/>
        </w:rPr>
        <w:t>
      Құжаттарды қабылдау жеделдетілген қызмет көрсетусіз көрсетілетін қызметті алушының тіркелген жері бойынша "электрондық кезек" тәртібінде жүзеге асырылады, электрондық кезекті портал арқылы брондауға болады.</w:t>
      </w:r>
    </w:p>
    <w:bookmarkStart w:name="z456" w:id="350"/>
    <w:p>
      <w:pPr>
        <w:spacing w:after="0"/>
        <w:ind w:left="0"/>
        <w:jc w:val="both"/>
      </w:pPr>
      <w:r>
        <w:rPr>
          <w:rFonts w:ascii="Times New Roman"/>
          <w:b w:val="false"/>
          <w:i w:val="false"/>
          <w:color w:val="000000"/>
          <w:sz w:val="28"/>
        </w:rPr>
        <w:t>
      9. Мемлекеттік корпорацияға көрсетілетін қызметті алушы немесе оның өкілі (нотариат куәландырған сенімхат бойынша) жүгінген кезде мемлекеттік қызметті көрсету үшін қажетті құжаттардың тізбесі:</w:t>
      </w:r>
    </w:p>
    <w:bookmarkEnd w:id="350"/>
    <w:bookmarkStart w:name="z457" w:id="351"/>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bookmarkEnd w:id="351"/>
    <w:bookmarkStart w:name="z458" w:id="352"/>
    <w:p>
      <w:pPr>
        <w:spacing w:after="0"/>
        <w:ind w:left="0"/>
        <w:jc w:val="both"/>
      </w:pPr>
      <w:r>
        <w:rPr>
          <w:rFonts w:ascii="Times New Roman"/>
          <w:b w:val="false"/>
          <w:i w:val="false"/>
          <w:color w:val="000000"/>
          <w:sz w:val="28"/>
        </w:rPr>
        <w:t>
      2) жеке басын куәландыратын құжат (жеке басын сәйкестендіру үшін).</w:t>
      </w:r>
    </w:p>
    <w:bookmarkEnd w:id="352"/>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немесе Мемлекеттік корпорация қызметкері өтінішті қабылдаудан бас тартады, бұл ретте Мемлекеттік корпорация қызметкері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 қабылдаудан бас тартқаны туралы қолхат береді.</w:t>
      </w:r>
    </w:p>
    <w:bookmarkStart w:name="z459" w:id="353"/>
    <w:p>
      <w:pPr>
        <w:spacing w:after="0"/>
        <w:ind w:left="0"/>
        <w:jc w:val="both"/>
      </w:pPr>
      <w:r>
        <w:rPr>
          <w:rFonts w:ascii="Times New Roman"/>
          <w:b w:val="false"/>
          <w:i w:val="false"/>
          <w:color w:val="000000"/>
          <w:sz w:val="28"/>
        </w:rPr>
        <w:t>
      10. Көрсетілетін қызметті алушының мемлекеттік көрсетілетін қызметті алуы үшін ұсынған құжаттардың және (немесе) олардағы деректердің (мәліметтердің) анық еместігін анықтауы мемлекеттік қызметті көрсетуден бас тарту үшін негіз болып табылады.</w:t>
      </w:r>
    </w:p>
    <w:bookmarkEnd w:id="353"/>
    <w:bookmarkStart w:name="z460" w:id="354"/>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корпорация және (немесе) оның қызметкерлерінің мемлекеттік қызмет көрсету мәселелері жөніндегі шешімдеріне, әрекеттеріне (әрекетсіздігіне) шағымдану тәртібі</w:t>
      </w:r>
    </w:p>
    <w:bookmarkEnd w:id="354"/>
    <w:bookmarkStart w:name="z461" w:id="355"/>
    <w:p>
      <w:pPr>
        <w:spacing w:after="0"/>
        <w:ind w:left="0"/>
        <w:jc w:val="both"/>
      </w:pPr>
      <w:r>
        <w:rPr>
          <w:rFonts w:ascii="Times New Roman"/>
          <w:b w:val="false"/>
          <w:i w:val="false"/>
          <w:color w:val="000000"/>
          <w:sz w:val="28"/>
        </w:rPr>
        <w:t>
      11. Мемлекеттік қызметті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қызмет стандартының 13-тармағында көрсетілген мекенжай не 010000, Астана қаласы, Мәңгілік ел көшесі, 8-үй, Министрліктер үйі, № 5 кіреберіс мекенжайы бойынша көрсетілетін қызметті берушінің немесе Министрлік басшысының атына беріледі.</w:t>
      </w:r>
    </w:p>
    <w:bookmarkEnd w:id="355"/>
    <w:p>
      <w:pPr>
        <w:spacing w:after="0"/>
        <w:ind w:left="0"/>
        <w:jc w:val="both"/>
      </w:pPr>
      <w:r>
        <w:rPr>
          <w:rFonts w:ascii="Times New Roman"/>
          <w:b w:val="false"/>
          <w:i w:val="false"/>
          <w:color w:val="000000"/>
          <w:sz w:val="28"/>
        </w:rPr>
        <w:t>
      Шағым пошта арқылы жазбаша нысанда не көрсетілетін қызметті берушінің немесе Министрліктің кеңсесі арқылы қолма-қол қабылданады.</w:t>
      </w:r>
    </w:p>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Мемлекеттік корпорация қызметкері қызметтерді дұрыс көрсетпеген жағдайда, шағым Мемлекеттік корпорацияның басшысының атына жасалады.</w:t>
      </w:r>
    </w:p>
    <w:p>
      <w:pPr>
        <w:spacing w:after="0"/>
        <w:ind w:left="0"/>
        <w:jc w:val="both"/>
      </w:pPr>
      <w:r>
        <w:rPr>
          <w:rFonts w:ascii="Times New Roman"/>
          <w:b w:val="false"/>
          <w:i w:val="false"/>
          <w:color w:val="000000"/>
          <w:sz w:val="28"/>
        </w:rPr>
        <w:t>
      Қолма-қол, сол сияқты пошта арқылы келіп түскен шағымның Мемлекеттік корпорация кеңсесінде қабылданғанын растау оны тіркеу (мөртаңба, кіріс нөмірі мен тіркеу күні шағымның немесе шағымға ілеспе хаттың екінші данасына қойылады) болып табылады.</w:t>
      </w:r>
    </w:p>
    <w:p>
      <w:pPr>
        <w:spacing w:after="0"/>
        <w:ind w:left="0"/>
        <w:jc w:val="both"/>
      </w:pPr>
      <w:r>
        <w:rPr>
          <w:rFonts w:ascii="Times New Roman"/>
          <w:b w:val="false"/>
          <w:i w:val="false"/>
          <w:color w:val="000000"/>
          <w:sz w:val="28"/>
        </w:rPr>
        <w:t xml:space="preserve">
      Көрсетілетін қызметті берушінің, Министрліктің немесе Мемлекеттік корпорацияның атына келіп түскен көрсетілетін қызметті алушының шағымы тіркелген күнінен бастап бес жұмысы күні ішінде қаралуға жатады. </w:t>
      </w:r>
    </w:p>
    <w:p>
      <w:pPr>
        <w:spacing w:after="0"/>
        <w:ind w:left="0"/>
        <w:jc w:val="both"/>
      </w:pPr>
      <w:r>
        <w:rPr>
          <w:rFonts w:ascii="Times New Roman"/>
          <w:b w:val="false"/>
          <w:i w:val="false"/>
          <w:color w:val="000000"/>
          <w:sz w:val="28"/>
        </w:rPr>
        <w:t xml:space="preserve">
      Шағымды қарау нәтижелері туралы дәлелді жауап көрсетілетін қызметті алушыға пошталық байланыс арқылы жіберіледі немесе көрсетілетін қызметті берушінің, тиісті атқарушы органның, Министрліктің немесе Мемлекеттік корпорацияның кеңсесінде қолма-қол беріледі. </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жүгінуге құқылы.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bookmarkStart w:name="z462" w:id="356"/>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bookmarkEnd w:id="356"/>
    <w:bookmarkStart w:name="z463" w:id="357"/>
    <w:p>
      <w:pPr>
        <w:spacing w:after="0"/>
        <w:ind w:left="0"/>
        <w:jc w:val="left"/>
      </w:pPr>
      <w:r>
        <w:rPr>
          <w:rFonts w:ascii="Times New Roman"/>
          <w:b/>
          <w:i w:val="false"/>
          <w:color w:val="000000"/>
        </w:rPr>
        <w:t xml:space="preserve"> 4-тарау. Мемлекеттік қызметті көрсету ерекшеліктері ескеріле  отырып қойылатын өзгеде талаптар</w:t>
      </w:r>
    </w:p>
    <w:bookmarkEnd w:id="357"/>
    <w:bookmarkStart w:name="z464" w:id="358"/>
    <w:p>
      <w:pPr>
        <w:spacing w:after="0"/>
        <w:ind w:left="0"/>
        <w:jc w:val="both"/>
      </w:pPr>
      <w:r>
        <w:rPr>
          <w:rFonts w:ascii="Times New Roman"/>
          <w:b w:val="false"/>
          <w:i w:val="false"/>
          <w:color w:val="000000"/>
          <w:sz w:val="28"/>
        </w:rPr>
        <w:t>
      13. Мемлекеттік қызмет көрсету орындарының мекенжайлары Министрліктің www.mz.gov.kz интернет-ресурсында, "Мемлекеттік көрсетілетін қызметтер" бөлімінде, Мемлекеттік корпорацияның – www.gov4c.kz интернет-ресурстарында орналастырылған.</w:t>
      </w:r>
    </w:p>
    <w:bookmarkEnd w:id="358"/>
    <w:bookmarkStart w:name="z465" w:id="359"/>
    <w:p>
      <w:pPr>
        <w:spacing w:after="0"/>
        <w:ind w:left="0"/>
        <w:jc w:val="both"/>
      </w:pPr>
      <w:r>
        <w:rPr>
          <w:rFonts w:ascii="Times New Roman"/>
          <w:b w:val="false"/>
          <w:i w:val="false"/>
          <w:color w:val="000000"/>
          <w:sz w:val="28"/>
        </w:rPr>
        <w:t>
      14. Мемлекеттік қызметті көрсету мәселелері жөніндегі анықтама қызметінің байланыс телефондары Министрліктің www.mz.gov.kz интернет-ресурсында көрсетілген, Мемлекеттік қызметтер көрсету мәселелері жөніндегі бірыңғай байланыс-орталығы: 8-800-080-7777, 1414.</w:t>
      </w:r>
    </w:p>
    <w:bookmarkEnd w:id="3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көрсетілетін</w:t>
            </w:r>
            <w:r>
              <w:br/>
            </w:r>
            <w:r>
              <w:rPr>
                <w:rFonts w:ascii="Times New Roman"/>
                <w:b w:val="false"/>
                <w:i w:val="false"/>
                <w:color w:val="000000"/>
                <w:sz w:val="20"/>
              </w:rPr>
              <w:t>қызметтерді тұтынушы ретінде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жүйесіне қатысуы туралы</w:t>
            </w:r>
            <w:r>
              <w:br/>
            </w:r>
            <w:r>
              <w:rPr>
                <w:rFonts w:ascii="Times New Roman"/>
                <w:b w:val="false"/>
                <w:i w:val="false"/>
                <w:color w:val="000000"/>
                <w:sz w:val="20"/>
              </w:rPr>
              <w:t>анықтамалар беру" мемлекеттік</w:t>
            </w:r>
            <w:r>
              <w:br/>
            </w:r>
            <w:r>
              <w:rPr>
                <w:rFonts w:ascii="Times New Roman"/>
                <w:b w:val="false"/>
                <w:i w:val="false"/>
                <w:color w:val="000000"/>
                <w:sz w:val="20"/>
              </w:rPr>
              <w:t>көрсетілетін қызметтің</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Медициналық көрсетілетін қызметтерді тұтынушы ретінде міндетті әлеуметтік медициналық сақтандыру жүйесіне қатысуы туралы анықтама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2"/>
        <w:gridCol w:w="7399"/>
        <w:gridCol w:w="2596"/>
        <w:gridCol w:w="1153"/>
      </w:tblGrid>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r>
              <w:br/>
            </w:r>
            <w:r>
              <w:rPr>
                <w:rFonts w:ascii="Times New Roman"/>
                <w:b w:val="false"/>
                <w:i w:val="false"/>
                <w:color w:val="000000"/>
                <w:sz w:val="20"/>
              </w:rPr>
              <w:t>
/ жеке сәйкестендіру нөмірі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түсімнің күні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Осы құжат "Электрондық құжат және электрондық цифрлық қолтаңба туралы" 2003 жылғы 7 қаңтардағы Қазақстан Республикасының Заңының </w:t>
      </w:r>
      <w:r>
        <w:rPr>
          <w:rFonts w:ascii="Times New Roman"/>
          <w:b w:val="false"/>
          <w:i w:val="false"/>
          <w:color w:val="000000"/>
          <w:sz w:val="28"/>
        </w:rPr>
        <w:t>7-бабының</w:t>
      </w:r>
      <w:r>
        <w:rPr>
          <w:rFonts w:ascii="Times New Roman"/>
          <w:b w:val="false"/>
          <w:i w:val="false"/>
          <w:color w:val="000000"/>
          <w:sz w:val="28"/>
        </w:rPr>
        <w:t xml:space="preserve"> 1-тармағына сәйкес қағаз жеткiзгiштегi қол қойылған құжатпен бiрдей.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көрсетілетін</w:t>
            </w:r>
            <w:r>
              <w:br/>
            </w:r>
            <w:r>
              <w:rPr>
                <w:rFonts w:ascii="Times New Roman"/>
                <w:b w:val="false"/>
                <w:i w:val="false"/>
                <w:color w:val="000000"/>
                <w:sz w:val="20"/>
              </w:rPr>
              <w:t>қызметтерді тұтынушы ретінде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жүйесіне қатысуы туралы</w:t>
            </w:r>
            <w:r>
              <w:br/>
            </w:r>
            <w:r>
              <w:rPr>
                <w:rFonts w:ascii="Times New Roman"/>
                <w:b w:val="false"/>
                <w:i w:val="false"/>
                <w:color w:val="000000"/>
                <w:sz w:val="20"/>
              </w:rPr>
              <w:t>анықтамалар беру" мемлекеттік</w:t>
            </w:r>
            <w:r>
              <w:br/>
            </w:r>
            <w:r>
              <w:rPr>
                <w:rFonts w:ascii="Times New Roman"/>
                <w:b w:val="false"/>
                <w:i w:val="false"/>
                <w:color w:val="000000"/>
                <w:sz w:val="20"/>
              </w:rPr>
              <w:t>көрсетілетін қызметтің</w:t>
            </w:r>
            <w:r>
              <w:br/>
            </w:r>
            <w:r>
              <w:rPr>
                <w:rFonts w:ascii="Times New Roman"/>
                <w:b w:val="false"/>
                <w:i w:val="false"/>
                <w:color w:val="000000"/>
                <w:sz w:val="20"/>
              </w:rPr>
              <w:t xml:space="preserve">стандартына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Азамат (азаматша) ________________________________________________________________</w:t>
      </w:r>
    </w:p>
    <w:p>
      <w:pPr>
        <w:spacing w:after="0"/>
        <w:ind w:left="0"/>
        <w:jc w:val="both"/>
      </w:pPr>
      <w:r>
        <w:rPr>
          <w:rFonts w:ascii="Times New Roman"/>
          <w:b w:val="false"/>
          <w:i w:val="false"/>
          <w:color w:val="000000"/>
          <w:sz w:val="28"/>
        </w:rPr>
        <w:t>
      (өтініш берушінің Т.А.Ә. (бар болған жағдайда))</w:t>
      </w:r>
    </w:p>
    <w:p>
      <w:pPr>
        <w:spacing w:after="0"/>
        <w:ind w:left="0"/>
        <w:jc w:val="both"/>
      </w:pPr>
      <w:r>
        <w:rPr>
          <w:rFonts w:ascii="Times New Roman"/>
          <w:b w:val="false"/>
          <w:i w:val="false"/>
          <w:color w:val="000000"/>
          <w:sz w:val="28"/>
        </w:rPr>
        <w:t>
      Туған күні _______ж. "__" ________,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 мекенжайда тұратын.</w:t>
      </w:r>
    </w:p>
    <w:p>
      <w:pPr>
        <w:spacing w:after="0"/>
        <w:ind w:left="0"/>
        <w:jc w:val="both"/>
      </w:pPr>
      <w:r>
        <w:rPr>
          <w:rFonts w:ascii="Times New Roman"/>
          <w:b w:val="false"/>
          <w:i w:val="false"/>
          <w:color w:val="000000"/>
          <w:sz w:val="28"/>
        </w:rPr>
        <w:t>
      ЖСН (жеке сәйкестендіру нөмірі) ___________________________________________________</w:t>
      </w:r>
    </w:p>
    <w:p>
      <w:pPr>
        <w:spacing w:after="0"/>
        <w:ind w:left="0"/>
        <w:jc w:val="both"/>
      </w:pPr>
      <w:r>
        <w:rPr>
          <w:rFonts w:ascii="Times New Roman"/>
          <w:b w:val="false"/>
          <w:i w:val="false"/>
          <w:color w:val="000000"/>
          <w:sz w:val="28"/>
        </w:rPr>
        <w:t>
      Жеке куәліктің (паспорттың) деректері:</w:t>
      </w:r>
    </w:p>
    <w:p>
      <w:pPr>
        <w:spacing w:after="0"/>
        <w:ind w:left="0"/>
        <w:jc w:val="both"/>
      </w:pPr>
      <w:r>
        <w:rPr>
          <w:rFonts w:ascii="Times New Roman"/>
          <w:b w:val="false"/>
          <w:i w:val="false"/>
          <w:color w:val="000000"/>
          <w:sz w:val="28"/>
        </w:rPr>
        <w:t>
      № ______________________________________________________________________________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____________________________________________________________________</w:t>
      </w:r>
    </w:p>
    <w:p>
      <w:pPr>
        <w:spacing w:after="0"/>
        <w:ind w:left="0"/>
        <w:jc w:val="both"/>
      </w:pPr>
      <w:r>
        <w:rPr>
          <w:rFonts w:ascii="Times New Roman"/>
          <w:b w:val="false"/>
          <w:i w:val="false"/>
          <w:color w:val="000000"/>
          <w:sz w:val="28"/>
        </w:rPr>
        <w:t>
      20____ жылғы "___" _______ ахуал бойынша медициналық көрсетілетін қызметтерді тұтынушы ретінде міндетті әлеуметтік медициналық сақтандыру жүйесіне қатысу туралы анықтама беруіңізді сұраймын. "Медициналық көрсетілетін қызметтерді тұтынушы ретінде міндетті әлеуметтік медициналық сақтандыру жүйесіне қатысуы туралы анықтамалар беру" мемлекеттік қызметті көрсету үшін қажетті менің дербес деректерімді жинақтау мен өңдеуге келісімімді беремін.</w:t>
      </w:r>
    </w:p>
    <w:p>
      <w:pPr>
        <w:spacing w:after="0"/>
        <w:ind w:left="0"/>
        <w:jc w:val="both"/>
      </w:pPr>
      <w:r>
        <w:rPr>
          <w:rFonts w:ascii="Times New Roman"/>
          <w:b w:val="false"/>
          <w:i w:val="false"/>
          <w:color w:val="000000"/>
          <w:sz w:val="28"/>
        </w:rPr>
        <w:t>
      Қолы _________________Толтырылған күні "___" _______20___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көрсетілетін</w:t>
            </w:r>
            <w:r>
              <w:br/>
            </w:r>
            <w:r>
              <w:rPr>
                <w:rFonts w:ascii="Times New Roman"/>
                <w:b w:val="false"/>
                <w:i w:val="false"/>
                <w:color w:val="000000"/>
                <w:sz w:val="20"/>
              </w:rPr>
              <w:t>қызметтерді тұтынушы ретінде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жүйесіне қатысуы туралы</w:t>
            </w:r>
            <w:r>
              <w:br/>
            </w:r>
            <w:r>
              <w:rPr>
                <w:rFonts w:ascii="Times New Roman"/>
                <w:b w:val="false"/>
                <w:i w:val="false"/>
                <w:color w:val="000000"/>
                <w:sz w:val="20"/>
              </w:rPr>
              <w:t>анықтамалар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 xml:space="preserve">(Т.А.Ә (бар болған жағдайда) </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 бөлімі (мекенжайын көрсету) Сіздің мемлекеттік көрсетілетін қызметтің стандартында көзделген тізбеге сәйкес құжаттардың толық пакетін ұсынбауыңызға байланысты мемлекеттік қызметті "Медициналық көрсетілетін қызметтерді тұтынушы ретінде міндетті әлеуметтік медициналық сақтандыру жүйесіне қатысуы туралы анықтамалар беру" көрсетуге арналған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_____________________________________________________________________________;</w:t>
      </w:r>
    </w:p>
    <w:p>
      <w:pPr>
        <w:spacing w:after="0"/>
        <w:ind w:left="0"/>
        <w:jc w:val="both"/>
      </w:pPr>
      <w:r>
        <w:rPr>
          <w:rFonts w:ascii="Times New Roman"/>
          <w:b w:val="false"/>
          <w:i w:val="false"/>
          <w:color w:val="000000"/>
          <w:sz w:val="28"/>
        </w:rPr>
        <w:t>
      Осы қолхат 2 данада әрбір тарап үші бір данадан құрылды.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 Т.А.Ә (бар болған жағдайда) қолы)</w:t>
      </w:r>
    </w:p>
    <w:p>
      <w:pPr>
        <w:spacing w:after="0"/>
        <w:ind w:left="0"/>
        <w:jc w:val="both"/>
      </w:pPr>
      <w:r>
        <w:rPr>
          <w:rFonts w:ascii="Times New Roman"/>
          <w:b w:val="false"/>
          <w:i w:val="false"/>
          <w:color w:val="000000"/>
          <w:sz w:val="28"/>
        </w:rPr>
        <w:t>
      Орындаушы: Т.А.Ә (бар болған жағдайда) ____________________________________________</w:t>
      </w:r>
    </w:p>
    <w:p>
      <w:pPr>
        <w:spacing w:after="0"/>
        <w:ind w:left="0"/>
        <w:jc w:val="both"/>
      </w:pPr>
      <w:r>
        <w:rPr>
          <w:rFonts w:ascii="Times New Roman"/>
          <w:b w:val="false"/>
          <w:i w:val="false"/>
          <w:color w:val="000000"/>
          <w:sz w:val="28"/>
        </w:rPr>
        <w:t>
      Телефоны __________</w:t>
      </w:r>
    </w:p>
    <w:p>
      <w:pPr>
        <w:spacing w:after="0"/>
        <w:ind w:left="0"/>
        <w:jc w:val="both"/>
      </w:pPr>
      <w:r>
        <w:rPr>
          <w:rFonts w:ascii="Times New Roman"/>
          <w:b w:val="false"/>
          <w:i w:val="false"/>
          <w:color w:val="000000"/>
          <w:sz w:val="28"/>
        </w:rPr>
        <w:t>
      Алды: Т.А.Ә (бар болған жағдайда) / көрсетілетін қызметті алушының қолы</w:t>
      </w:r>
    </w:p>
    <w:p>
      <w:pPr>
        <w:spacing w:after="0"/>
        <w:ind w:left="0"/>
        <w:jc w:val="both"/>
      </w:pPr>
      <w:r>
        <w:rPr>
          <w:rFonts w:ascii="Times New Roman"/>
          <w:b w:val="false"/>
          <w:i w:val="false"/>
          <w:color w:val="000000"/>
          <w:sz w:val="28"/>
        </w:rPr>
        <w:t>
      20__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272 бұйрығына</w:t>
            </w:r>
            <w:r>
              <w:br/>
            </w:r>
            <w:r>
              <w:rPr>
                <w:rFonts w:ascii="Times New Roman"/>
                <w:b w:val="false"/>
                <w:i w:val="false"/>
                <w:color w:val="000000"/>
                <w:sz w:val="20"/>
              </w:rPr>
              <w:t>16-қосымша</w:t>
            </w:r>
          </w:p>
        </w:tc>
      </w:tr>
    </w:tbl>
    <w:bookmarkStart w:name="z482" w:id="360"/>
    <w:p>
      <w:pPr>
        <w:spacing w:after="0"/>
        <w:ind w:left="0"/>
        <w:jc w:val="left"/>
      </w:pPr>
      <w:r>
        <w:rPr>
          <w:rFonts w:ascii="Times New Roman"/>
          <w:b/>
          <w:i w:val="false"/>
          <w:color w:val="000000"/>
        </w:rPr>
        <w:t xml:space="preserve"> "Жедел медициналық көмек көрсету" мемлекеттік көрсетілетін қызмет стандарты</w:t>
      </w:r>
    </w:p>
    <w:bookmarkEnd w:id="360"/>
    <w:p>
      <w:pPr>
        <w:spacing w:after="0"/>
        <w:ind w:left="0"/>
        <w:jc w:val="both"/>
      </w:pPr>
      <w:r>
        <w:rPr>
          <w:rFonts w:ascii="Times New Roman"/>
          <w:b w:val="false"/>
          <w:i w:val="false"/>
          <w:color w:val="ff0000"/>
          <w:sz w:val="28"/>
        </w:rPr>
        <w:t xml:space="preserve">
      Ескерту. Бұйрық стандартпен толықтырылды – ҚР Денсаулық сақтау министрінің 07.12.2018 </w:t>
      </w:r>
      <w:r>
        <w:rPr>
          <w:rFonts w:ascii="Times New Roman"/>
          <w:b w:val="false"/>
          <w:i w:val="false"/>
          <w:color w:val="ff0000"/>
          <w:sz w:val="28"/>
        </w:rPr>
        <w:t>№ ҚР ДСМ-36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83" w:id="361"/>
    <w:p>
      <w:pPr>
        <w:spacing w:after="0"/>
        <w:ind w:left="0"/>
        <w:jc w:val="left"/>
      </w:pPr>
      <w:r>
        <w:rPr>
          <w:rFonts w:ascii="Times New Roman"/>
          <w:b/>
          <w:i w:val="false"/>
          <w:color w:val="000000"/>
        </w:rPr>
        <w:t xml:space="preserve"> 1-тарау. Жалпы ережелер</w:t>
      </w:r>
    </w:p>
    <w:bookmarkEnd w:id="361"/>
    <w:bookmarkStart w:name="z484" w:id="362"/>
    <w:p>
      <w:pPr>
        <w:spacing w:after="0"/>
        <w:ind w:left="0"/>
        <w:jc w:val="both"/>
      </w:pPr>
      <w:r>
        <w:rPr>
          <w:rFonts w:ascii="Times New Roman"/>
          <w:b w:val="false"/>
          <w:i w:val="false"/>
          <w:color w:val="000000"/>
          <w:sz w:val="28"/>
        </w:rPr>
        <w:t>
      1. Жедел медициналық көмекті шақыру" мемлекеттік көрсетілетін қызметі (бұдан әрі - мемлекеттік көрсетілетін қызмет).</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5" w:id="36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363"/>
    <w:bookmarkStart w:name="z486" w:id="364"/>
    <w:p>
      <w:pPr>
        <w:spacing w:after="0"/>
        <w:ind w:left="0"/>
        <w:jc w:val="both"/>
      </w:pPr>
      <w:r>
        <w:rPr>
          <w:rFonts w:ascii="Times New Roman"/>
          <w:b w:val="false"/>
          <w:i w:val="false"/>
          <w:color w:val="000000"/>
          <w:sz w:val="28"/>
        </w:rPr>
        <w:t>
      3. Мемлекеттік қызметті денсаулық сақтау субъектілері (бұдан әрі - көрсетілетін қызметті беруші) көрсетеді.</w:t>
      </w:r>
    </w:p>
    <w:bookmarkEnd w:id="364"/>
    <w:p>
      <w:pPr>
        <w:spacing w:after="0"/>
        <w:ind w:left="0"/>
        <w:jc w:val="both"/>
      </w:pPr>
      <w:r>
        <w:rPr>
          <w:rFonts w:ascii="Times New Roman"/>
          <w:b w:val="false"/>
          <w:i w:val="false"/>
          <w:color w:val="000000"/>
          <w:sz w:val="28"/>
        </w:rPr>
        <w:t>
      Мемлекеттік қызметті көрсетуге өтініштерді қабылдау және олардың нәтижелерін беру көрсетілетін қызметті беруші арқылы жүзеге асырылады.</w:t>
      </w:r>
    </w:p>
    <w:bookmarkStart w:name="z487" w:id="365"/>
    <w:p>
      <w:pPr>
        <w:spacing w:after="0"/>
        <w:ind w:left="0"/>
        <w:jc w:val="left"/>
      </w:pPr>
      <w:r>
        <w:rPr>
          <w:rFonts w:ascii="Times New Roman"/>
          <w:b/>
          <w:i w:val="false"/>
          <w:color w:val="000000"/>
        </w:rPr>
        <w:t xml:space="preserve"> 2-тарау. Мемлекеттік қызметті көрсету тәртібі</w:t>
      </w:r>
    </w:p>
    <w:bookmarkEnd w:id="365"/>
    <w:bookmarkStart w:name="z488" w:id="366"/>
    <w:p>
      <w:pPr>
        <w:spacing w:after="0"/>
        <w:ind w:left="0"/>
        <w:jc w:val="both"/>
      </w:pPr>
      <w:r>
        <w:rPr>
          <w:rFonts w:ascii="Times New Roman"/>
          <w:b w:val="false"/>
          <w:i w:val="false"/>
          <w:color w:val="000000"/>
          <w:sz w:val="28"/>
        </w:rPr>
        <w:t>
      4. Мемлекеттік қызметті көрсету мерзімі:</w:t>
      </w:r>
    </w:p>
    <w:bookmarkEnd w:id="366"/>
    <w:p>
      <w:pPr>
        <w:spacing w:after="0"/>
        <w:ind w:left="0"/>
        <w:jc w:val="both"/>
      </w:pPr>
      <w:r>
        <w:rPr>
          <w:rFonts w:ascii="Times New Roman"/>
          <w:b w:val="false"/>
          <w:i w:val="false"/>
          <w:color w:val="000000"/>
          <w:sz w:val="28"/>
        </w:rPr>
        <w:t xml:space="preserve">
      көрсетілетін қызметті алушы көрсетілетін қызметті берушіге мәліметтерді берген сәттен бастап - 1 жұмыс күні ішінде ("Қазақстан Республикасында жедел медициналық көмек көрсету қағидаларын бекіту туралы" Қазақстан Республикасы Денсаулық сақтау министрінің 2017 жылғы 3 шілдедегі № 450 </w:t>
      </w:r>
      <w:r>
        <w:rPr>
          <w:rFonts w:ascii="Times New Roman"/>
          <w:b w:val="false"/>
          <w:i w:val="false"/>
          <w:color w:val="000000"/>
          <w:sz w:val="28"/>
        </w:rPr>
        <w:t>бұйрығымен</w:t>
      </w:r>
      <w:r>
        <w:rPr>
          <w:rFonts w:ascii="Times New Roman"/>
          <w:b w:val="false"/>
          <w:i w:val="false"/>
          <w:color w:val="000000"/>
          <w:sz w:val="28"/>
        </w:rPr>
        <w:t xml:space="preserve"> (Нормативтiк құқықтық актiлердiң мемлекеттiк тіркеу тізілімінде № 15473 болып тіркелген) бекітілген жедел медициналық көмек көрсету қағидаларына (бұдан әрі - Қағидалар) сәйкес).</w:t>
      </w:r>
    </w:p>
    <w:p>
      <w:pPr>
        <w:spacing w:after="0"/>
        <w:ind w:left="0"/>
        <w:jc w:val="both"/>
      </w:pPr>
      <w:r>
        <w:rPr>
          <w:rFonts w:ascii="Times New Roman"/>
          <w:b w:val="false"/>
          <w:i w:val="false"/>
          <w:color w:val="000000"/>
          <w:sz w:val="28"/>
        </w:rPr>
        <w:t>
      көрсетілетін қызметті алушы көрсетілетін қызметті берушіге мәліметтерді тапсырудың ең жоғары рұқсат етілген уақыты - 5 минут;</w:t>
      </w:r>
    </w:p>
    <w:p>
      <w:pPr>
        <w:spacing w:after="0"/>
        <w:ind w:left="0"/>
        <w:jc w:val="both"/>
      </w:pPr>
      <w:r>
        <w:rPr>
          <w:rFonts w:ascii="Times New Roman"/>
          <w:b w:val="false"/>
          <w:i w:val="false"/>
          <w:color w:val="000000"/>
          <w:sz w:val="28"/>
        </w:rPr>
        <w:t>
      қызмет көрсетудің ең жоғары рұқсат етілген уақыты -1 жұмыс күн ішінде (Қағидаларға сәйкес).</w:t>
      </w:r>
    </w:p>
    <w:bookmarkStart w:name="z489" w:id="367"/>
    <w:p>
      <w:pPr>
        <w:spacing w:after="0"/>
        <w:ind w:left="0"/>
        <w:jc w:val="both"/>
      </w:pPr>
      <w:r>
        <w:rPr>
          <w:rFonts w:ascii="Times New Roman"/>
          <w:b w:val="false"/>
          <w:i w:val="false"/>
          <w:color w:val="000000"/>
          <w:sz w:val="28"/>
        </w:rPr>
        <w:t>
      5. Мемлекеттік қызметті көрсету нысаны: қағаз.</w:t>
      </w:r>
    </w:p>
    <w:bookmarkEnd w:id="367"/>
    <w:bookmarkStart w:name="z490" w:id="368"/>
    <w:p>
      <w:pPr>
        <w:spacing w:after="0"/>
        <w:ind w:left="0"/>
        <w:jc w:val="both"/>
      </w:pPr>
      <w:r>
        <w:rPr>
          <w:rFonts w:ascii="Times New Roman"/>
          <w:b w:val="false"/>
          <w:i w:val="false"/>
          <w:color w:val="000000"/>
          <w:sz w:val="28"/>
        </w:rPr>
        <w:t>
      6. Мемлекеттік қызметті көрсету нәтижесі: жедел медициналық көмек көрсету (Қағидаларға сәйкес).</w:t>
      </w:r>
    </w:p>
    <w:bookmarkEnd w:id="368"/>
    <w:bookmarkStart w:name="z492" w:id="369"/>
    <w:p>
      <w:pPr>
        <w:spacing w:after="0"/>
        <w:ind w:left="0"/>
        <w:jc w:val="both"/>
      </w:pPr>
      <w:r>
        <w:rPr>
          <w:rFonts w:ascii="Times New Roman"/>
          <w:b w:val="false"/>
          <w:i w:val="false"/>
          <w:color w:val="000000"/>
          <w:sz w:val="28"/>
        </w:rPr>
        <w:t>
      7. Мемлекеттік қызмет тегін көрсетіледі.</w:t>
      </w:r>
    </w:p>
    <w:bookmarkEnd w:id="369"/>
    <w:bookmarkStart w:name="z491" w:id="370"/>
    <w:p>
      <w:pPr>
        <w:spacing w:after="0"/>
        <w:ind w:left="0"/>
        <w:jc w:val="both"/>
      </w:pPr>
      <w:r>
        <w:rPr>
          <w:rFonts w:ascii="Times New Roman"/>
          <w:b w:val="false"/>
          <w:i w:val="false"/>
          <w:color w:val="000000"/>
          <w:sz w:val="28"/>
        </w:rPr>
        <w:t>
      8. Көрсетілетін қызметті берушінің жұмыс кестесі – тәулік бойы.</w:t>
      </w:r>
    </w:p>
    <w:bookmarkEnd w:id="3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3" w:id="371"/>
    <w:p>
      <w:pPr>
        <w:spacing w:after="0"/>
        <w:ind w:left="0"/>
        <w:jc w:val="both"/>
      </w:pPr>
      <w:r>
        <w:rPr>
          <w:rFonts w:ascii="Times New Roman"/>
          <w:b w:val="false"/>
          <w:i w:val="false"/>
          <w:color w:val="000000"/>
          <w:sz w:val="28"/>
        </w:rPr>
        <w:t>
      9. Көрсетілетін қызметті берушіге жүгіну кезінде мемлекеттік қызметті көрсету үшін қажетті мәліметтер:</w:t>
      </w:r>
    </w:p>
    <w:bookmarkEnd w:id="371"/>
    <w:p>
      <w:pPr>
        <w:spacing w:after="0"/>
        <w:ind w:left="0"/>
        <w:jc w:val="both"/>
      </w:pPr>
      <w:r>
        <w:rPr>
          <w:rFonts w:ascii="Times New Roman"/>
          <w:b w:val="false"/>
          <w:i w:val="false"/>
          <w:color w:val="000000"/>
          <w:sz w:val="28"/>
        </w:rPr>
        <w:t>
      пациенттің аты, тегі, әкесінің аты (болған жағдайда), жасы мен жынысы; пациенттің жай-күйі бойынша деректер және жазатайым оқиға жағдайы, жарақаты немесе ауруы;</w:t>
      </w:r>
    </w:p>
    <w:p>
      <w:pPr>
        <w:spacing w:after="0"/>
        <w:ind w:left="0"/>
        <w:jc w:val="both"/>
      </w:pPr>
      <w:r>
        <w:rPr>
          <w:rFonts w:ascii="Times New Roman"/>
          <w:b w:val="false"/>
          <w:i w:val="false"/>
          <w:color w:val="000000"/>
          <w:sz w:val="28"/>
        </w:rPr>
        <w:t>
      пациенттің мекенжайы мен телефоны, сондай-ақ болатын жеріне бару бойынша болжамды деректері.</w:t>
      </w:r>
    </w:p>
    <w:bookmarkStart w:name="z494" w:id="372"/>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372"/>
    <w:bookmarkStart w:name="z495" w:id="373"/>
    <w:p>
      <w:pPr>
        <w:spacing w:after="0"/>
        <w:ind w:left="0"/>
        <w:jc w:val="both"/>
      </w:pPr>
      <w:r>
        <w:rPr>
          <w:rFonts w:ascii="Times New Roman"/>
          <w:b w:val="false"/>
          <w:i w:val="false"/>
          <w:color w:val="000000"/>
          <w:sz w:val="28"/>
        </w:rPr>
        <w:t>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12-тармағында көрсетілген мекенжай 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шағымдануы.</w:t>
      </w:r>
    </w:p>
    <w:bookmarkEnd w:id="373"/>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көрсетілетін қызметті берушінің немесе Министрліктің кеңесінде оны тіркеу шағымның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p>
      <w:pPr>
        <w:spacing w:after="0"/>
        <w:ind w:left="0"/>
        <w:jc w:val="both"/>
      </w:pPr>
      <w:r>
        <w:rPr>
          <w:rFonts w:ascii="Times New Roman"/>
          <w:b w:val="false"/>
          <w:i w:val="false"/>
          <w:color w:val="000000"/>
          <w:sz w:val="28"/>
        </w:rPr>
        <w:t>
      Портал арқылы өтініш берген кезде шағымдану тәртібі туралы ақпаратты көрсетілетін қызметті алушы 8-800-080-7777, 1414 телефоны арқылы мемлекеттік қызмет көрсету мәселелері жөніндегі бірыңғай байланыс-орталығы арқылы алады.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6" w:id="374"/>
    <w:p>
      <w:pPr>
        <w:spacing w:after="0"/>
        <w:ind w:left="0"/>
        <w:jc w:val="both"/>
      </w:pPr>
      <w:r>
        <w:rPr>
          <w:rFonts w:ascii="Times New Roman"/>
          <w:b w:val="false"/>
          <w:i w:val="false"/>
          <w:color w:val="000000"/>
          <w:sz w:val="28"/>
        </w:rPr>
        <w:t>
      11.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bookmarkEnd w:id="374"/>
    <w:bookmarkStart w:name="z497" w:id="375"/>
    <w:p>
      <w:pPr>
        <w:spacing w:after="0"/>
        <w:ind w:left="0"/>
        <w:jc w:val="left"/>
      </w:pPr>
      <w:r>
        <w:rPr>
          <w:rFonts w:ascii="Times New Roman"/>
          <w:b/>
          <w:i w:val="false"/>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375"/>
    <w:bookmarkStart w:name="z498" w:id="376"/>
    <w:p>
      <w:pPr>
        <w:spacing w:after="0"/>
        <w:ind w:left="0"/>
        <w:jc w:val="both"/>
      </w:pPr>
      <w:r>
        <w:rPr>
          <w:rFonts w:ascii="Times New Roman"/>
          <w:b w:val="false"/>
          <w:i w:val="false"/>
          <w:color w:val="000000"/>
          <w:sz w:val="28"/>
        </w:rPr>
        <w:t>
      12. Мемлекеттік қызмет көрсету орындарының мекенжайлары Министрліктің www.dsm.gov.kz интернет-ресурсында "Мемлекеттік көрсетілетін қызметтер" бөлімінде орналастырылған.</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0" w:id="377"/>
    <w:p>
      <w:pPr>
        <w:spacing w:after="0"/>
        <w:ind w:left="0"/>
        <w:jc w:val="both"/>
      </w:pPr>
      <w:r>
        <w:rPr>
          <w:rFonts w:ascii="Times New Roman"/>
          <w:b w:val="false"/>
          <w:i w:val="false"/>
          <w:color w:val="000000"/>
          <w:sz w:val="28"/>
        </w:rPr>
        <w:t>
      14. Мемлекеттік қызметтер көрсету мәселелері жөніндегі анықтама қызметінің байланыс телефондары Министрліктің www.dsm.gov.kz интернет-ресурсында көрсетілген, Мемлекеттік қызметтер көрсету мәселелері жөніндегі бірыңғай байланыс-орталығы: 8-800-080-7777, 1414.</w:t>
      </w:r>
    </w:p>
    <w:bookmarkEnd w:id="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272 бұйрығына</w:t>
            </w:r>
            <w:r>
              <w:br/>
            </w:r>
            <w:r>
              <w:rPr>
                <w:rFonts w:ascii="Times New Roman"/>
                <w:b w:val="false"/>
                <w:i w:val="false"/>
                <w:color w:val="000000"/>
                <w:sz w:val="20"/>
              </w:rPr>
              <w:t>17-қосымша</w:t>
            </w:r>
          </w:p>
        </w:tc>
      </w:tr>
    </w:tbl>
    <w:bookmarkStart w:name="z501" w:id="378"/>
    <w:p>
      <w:pPr>
        <w:spacing w:after="0"/>
        <w:ind w:left="0"/>
        <w:jc w:val="left"/>
      </w:pPr>
      <w:r>
        <w:rPr>
          <w:rFonts w:ascii="Times New Roman"/>
          <w:b/>
          <w:i w:val="false"/>
          <w:color w:val="000000"/>
        </w:rPr>
        <w:t xml:space="preserve"> "Емдеуге жатқызу бюросы порталы арқылы тегін медициналық көмектің кепілдік берілген көлемі шеңберінде пациенттерге стационарға емделуге жатқызуға жолдама беру" мемлекеттік көрсетілетін қызмет стандарты</w:t>
      </w:r>
    </w:p>
    <w:bookmarkEnd w:id="378"/>
    <w:p>
      <w:pPr>
        <w:spacing w:after="0"/>
        <w:ind w:left="0"/>
        <w:jc w:val="both"/>
      </w:pPr>
      <w:r>
        <w:rPr>
          <w:rFonts w:ascii="Times New Roman"/>
          <w:b w:val="false"/>
          <w:i w:val="false"/>
          <w:color w:val="ff0000"/>
          <w:sz w:val="28"/>
        </w:rPr>
        <w:t xml:space="preserve">
      Ескерту. Бұйрық стандартпен толықтырылды – ҚР Денсаулық сақтау министрінің 07.12.2018 </w:t>
      </w:r>
      <w:r>
        <w:rPr>
          <w:rFonts w:ascii="Times New Roman"/>
          <w:b w:val="false"/>
          <w:i w:val="false"/>
          <w:color w:val="ff0000"/>
          <w:sz w:val="28"/>
        </w:rPr>
        <w:t>№ ҚР ДСМ-36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02" w:id="379"/>
    <w:p>
      <w:pPr>
        <w:spacing w:after="0"/>
        <w:ind w:left="0"/>
        <w:jc w:val="left"/>
      </w:pPr>
      <w:r>
        <w:rPr>
          <w:rFonts w:ascii="Times New Roman"/>
          <w:b/>
          <w:i w:val="false"/>
          <w:color w:val="000000"/>
        </w:rPr>
        <w:t xml:space="preserve"> 1-тарау. Жалпы ережелер</w:t>
      </w:r>
    </w:p>
    <w:bookmarkEnd w:id="379"/>
    <w:bookmarkStart w:name="z503" w:id="380"/>
    <w:p>
      <w:pPr>
        <w:spacing w:after="0"/>
        <w:ind w:left="0"/>
        <w:jc w:val="both"/>
      </w:pPr>
      <w:r>
        <w:rPr>
          <w:rFonts w:ascii="Times New Roman"/>
          <w:b w:val="false"/>
          <w:i w:val="false"/>
          <w:color w:val="000000"/>
          <w:sz w:val="28"/>
        </w:rPr>
        <w:t>
      1. "Емдеуге жатқызу бюросы порталы арқылы тегін медициналық көмектің кепілдік берілген көлемі шеңберінде пациенттерге стационарға емделуге жатқызуға жолдама беру" мемлекеттік көрсетілетін қызметі (бұдан әрі - мемлекеттік көрсетілетін қызмет).</w:t>
      </w:r>
    </w:p>
    <w:bookmarkEnd w:id="380"/>
    <w:bookmarkStart w:name="z504" w:id="38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381"/>
    <w:bookmarkStart w:name="z505" w:id="382"/>
    <w:p>
      <w:pPr>
        <w:spacing w:after="0"/>
        <w:ind w:left="0"/>
        <w:jc w:val="both"/>
      </w:pPr>
      <w:r>
        <w:rPr>
          <w:rFonts w:ascii="Times New Roman"/>
          <w:b w:val="false"/>
          <w:i w:val="false"/>
          <w:color w:val="000000"/>
          <w:sz w:val="28"/>
        </w:rPr>
        <w:t>
      3. Мемлекеттік қызметті денсаулық сақтау субъектілері (бұдан әрі - көрсетілетін қызметті беруші) көрсетеді.</w:t>
      </w:r>
    </w:p>
    <w:bookmarkEnd w:id="382"/>
    <w:p>
      <w:pPr>
        <w:spacing w:after="0"/>
        <w:ind w:left="0"/>
        <w:jc w:val="both"/>
      </w:pPr>
      <w:r>
        <w:rPr>
          <w:rFonts w:ascii="Times New Roman"/>
          <w:b w:val="false"/>
          <w:i w:val="false"/>
          <w:color w:val="000000"/>
          <w:sz w:val="28"/>
        </w:rPr>
        <w:t>
      Мемлекеттік қызметті көрсетуге өтініштерді қабылдау және нәтижелерін беру көрсетілетін қызметті беруші арқылы жүзеге асырылады.</w:t>
      </w:r>
    </w:p>
    <w:bookmarkStart w:name="z506" w:id="383"/>
    <w:p>
      <w:pPr>
        <w:spacing w:after="0"/>
        <w:ind w:left="0"/>
        <w:jc w:val="left"/>
      </w:pPr>
      <w:r>
        <w:rPr>
          <w:rFonts w:ascii="Times New Roman"/>
          <w:b/>
          <w:i w:val="false"/>
          <w:color w:val="000000"/>
        </w:rPr>
        <w:t xml:space="preserve"> 2-тарау. Мемлекеттік қызметті көрсету тәртібі</w:t>
      </w:r>
    </w:p>
    <w:bookmarkEnd w:id="383"/>
    <w:bookmarkStart w:name="z507" w:id="384"/>
    <w:p>
      <w:pPr>
        <w:spacing w:after="0"/>
        <w:ind w:left="0"/>
        <w:jc w:val="both"/>
      </w:pPr>
      <w:r>
        <w:rPr>
          <w:rFonts w:ascii="Times New Roman"/>
          <w:b w:val="false"/>
          <w:i w:val="false"/>
          <w:color w:val="000000"/>
          <w:sz w:val="28"/>
        </w:rPr>
        <w:t>
      4. Мемлекеттік қызметті көрсету мерзімі:</w:t>
      </w:r>
    </w:p>
    <w:bookmarkEnd w:id="384"/>
    <w:p>
      <w:pPr>
        <w:spacing w:after="0"/>
        <w:ind w:left="0"/>
        <w:jc w:val="both"/>
      </w:pPr>
      <w:r>
        <w:rPr>
          <w:rFonts w:ascii="Times New Roman"/>
          <w:b w:val="false"/>
          <w:i w:val="false"/>
          <w:color w:val="000000"/>
          <w:sz w:val="28"/>
        </w:rPr>
        <w:t xml:space="preserve">
      көрсетілетін қызметті алушы көрсетілетін қызметті берушіге құжаттарды берген сәттен бастап - 1 жұмыс күні ішінде ("Стационарлық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бұйрығымен (Нормативтік құқықтық актілерді мемлекеттік тіркеу тізілімінде № 12204 болып тіркелген) бекітілген стационарлық көмек беру </w:t>
      </w:r>
      <w:r>
        <w:rPr>
          <w:rFonts w:ascii="Times New Roman"/>
          <w:b w:val="false"/>
          <w:i w:val="false"/>
          <w:color w:val="000000"/>
          <w:sz w:val="28"/>
        </w:rPr>
        <w:t>қағидаларына</w:t>
      </w:r>
      <w:r>
        <w:rPr>
          <w:rFonts w:ascii="Times New Roman"/>
          <w:b w:val="false"/>
          <w:i w:val="false"/>
          <w:color w:val="000000"/>
          <w:sz w:val="28"/>
        </w:rPr>
        <w:t xml:space="preserve"> (бұдан әрі - Қағидалар) сәйкес көрсетілетін қызметті алушы көрсетілетін қызметті берушіге мәліметтерді тапсырудың ең жоғары рұқсат етілген уақыты - 30 минут;</w:t>
      </w:r>
    </w:p>
    <w:p>
      <w:pPr>
        <w:spacing w:after="0"/>
        <w:ind w:left="0"/>
        <w:jc w:val="both"/>
      </w:pPr>
      <w:r>
        <w:rPr>
          <w:rFonts w:ascii="Times New Roman"/>
          <w:b w:val="false"/>
          <w:i w:val="false"/>
          <w:color w:val="000000"/>
          <w:sz w:val="28"/>
        </w:rPr>
        <w:t>
      қызмет көрсетудің ең жоғары рұқсат етілген уақыты -1 жұмыс күн ішінде (Қағидаларға сәйкес).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8" w:id="385"/>
    <w:p>
      <w:pPr>
        <w:spacing w:after="0"/>
        <w:ind w:left="0"/>
        <w:jc w:val="both"/>
      </w:pPr>
      <w:r>
        <w:rPr>
          <w:rFonts w:ascii="Times New Roman"/>
          <w:b w:val="false"/>
          <w:i w:val="false"/>
          <w:color w:val="000000"/>
          <w:sz w:val="28"/>
        </w:rPr>
        <w:t>
      5. Мемлекеттік қызметті көрсету нысаны: қағаз.</w:t>
      </w:r>
    </w:p>
    <w:bookmarkEnd w:id="385"/>
    <w:bookmarkStart w:name="z509" w:id="386"/>
    <w:p>
      <w:pPr>
        <w:spacing w:after="0"/>
        <w:ind w:left="0"/>
        <w:jc w:val="both"/>
      </w:pPr>
      <w:r>
        <w:rPr>
          <w:rFonts w:ascii="Times New Roman"/>
          <w:b w:val="false"/>
          <w:i w:val="false"/>
          <w:color w:val="000000"/>
          <w:sz w:val="28"/>
        </w:rPr>
        <w:t xml:space="preserve">
      6. Мемлекеттік қызметті көрсету нәтижесі: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(Нормативтiк құқықтық актiлердi мемлекеттiк тіркеу тізілімінде № 6697 болып тіркелген) бекітілген № 001-3/е нысаны бойынша берілген cтационарға емдеуге жатқызу жолдамасы.</w:t>
      </w:r>
    </w:p>
    <w:bookmarkEnd w:id="386"/>
    <w:bookmarkStart w:name="z510" w:id="387"/>
    <w:p>
      <w:pPr>
        <w:spacing w:after="0"/>
        <w:ind w:left="0"/>
        <w:jc w:val="both"/>
      </w:pPr>
      <w:r>
        <w:rPr>
          <w:rFonts w:ascii="Times New Roman"/>
          <w:b w:val="false"/>
          <w:i w:val="false"/>
          <w:color w:val="000000"/>
          <w:sz w:val="28"/>
        </w:rPr>
        <w:t>
      7. Мемлекеттік қызмет тегін көрсетіледі.</w:t>
      </w:r>
    </w:p>
    <w:bookmarkEnd w:id="387"/>
    <w:bookmarkStart w:name="z511" w:id="388"/>
    <w:p>
      <w:pPr>
        <w:spacing w:after="0"/>
        <w:ind w:left="0"/>
        <w:jc w:val="both"/>
      </w:pPr>
      <w:r>
        <w:rPr>
          <w:rFonts w:ascii="Times New Roman"/>
          <w:b w:val="false"/>
          <w:i w:val="false"/>
          <w:color w:val="000000"/>
          <w:sz w:val="28"/>
        </w:rPr>
        <w:t>
      8. Көрсетілетін қызметті берушінің жұмыс кестесі - 2015 жылғы 23 қарашадағы Қазақстан Республикасының Еңбек кодексіне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w:t>
      </w:r>
    </w:p>
    <w:bookmarkEnd w:id="388"/>
    <w:bookmarkStart w:name="z512" w:id="389"/>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w:t>
      </w:r>
    </w:p>
    <w:bookmarkEnd w:id="389"/>
    <w:bookmarkStart w:name="z513" w:id="390"/>
    <w:p>
      <w:pPr>
        <w:spacing w:after="0"/>
        <w:ind w:left="0"/>
        <w:jc w:val="both"/>
      </w:pPr>
      <w:r>
        <w:rPr>
          <w:rFonts w:ascii="Times New Roman"/>
          <w:b w:val="false"/>
          <w:i w:val="false"/>
          <w:color w:val="000000"/>
          <w:sz w:val="28"/>
        </w:rPr>
        <w:t>
      1) тікелей жүгінген кезде сәйкестендіру үшін жеке басын куәландыратын құжат;</w:t>
      </w:r>
    </w:p>
    <w:bookmarkEnd w:id="390"/>
    <w:bookmarkStart w:name="z514" w:id="391"/>
    <w:p>
      <w:pPr>
        <w:spacing w:after="0"/>
        <w:ind w:left="0"/>
        <w:jc w:val="both"/>
      </w:pPr>
      <w:r>
        <w:rPr>
          <w:rFonts w:ascii="Times New Roman"/>
          <w:b w:val="false"/>
          <w:i w:val="false"/>
          <w:color w:val="000000"/>
          <w:sz w:val="28"/>
        </w:rPr>
        <w:t>
      2) медициналық-санитариялық алғашқы көмек немесе медициналық ұйым мамандарының жолдамасы;</w:t>
      </w:r>
    </w:p>
    <w:bookmarkEnd w:id="391"/>
    <w:bookmarkStart w:name="z515" w:id="392"/>
    <w:p>
      <w:pPr>
        <w:spacing w:after="0"/>
        <w:ind w:left="0"/>
        <w:jc w:val="both"/>
      </w:pPr>
      <w:r>
        <w:rPr>
          <w:rFonts w:ascii="Times New Roman"/>
          <w:b w:val="false"/>
          <w:i w:val="false"/>
          <w:color w:val="000000"/>
          <w:sz w:val="28"/>
        </w:rPr>
        <w:t>
      3) күнтізбелік 10 күннен аспайтын нәтижелердің жарамдылық мерзімдері мен зерттеулердің нәтижелері (қанның жалпы талдауы, несептің жалпы талдауы, биохимиялық талдау, бактериялық себінді) (Қағидаларға сәйкес).</w:t>
      </w:r>
    </w:p>
    <w:bookmarkEnd w:id="392"/>
    <w:bookmarkStart w:name="z516" w:id="393"/>
    <w:p>
      <w:pPr>
        <w:spacing w:after="0"/>
        <w:ind w:left="0"/>
        <w:jc w:val="both"/>
      </w:pPr>
      <w:r>
        <w:rPr>
          <w:rFonts w:ascii="Times New Roman"/>
          <w:b w:val="false"/>
          <w:i w:val="false"/>
          <w:color w:val="000000"/>
          <w:sz w:val="28"/>
        </w:rPr>
        <w:t>
      10. Көрсетілетін қызметті алушының мемлекеттік көрсетілетін қызметті алу үшін ұсынған құжаттардың және (немесе) олардағы деректердің (мәліметтердің) нақты еместігін анықтауы мемлекеттік қызметті көрсетуден бас тарту үшін негіз болып табылады.</w:t>
      </w:r>
    </w:p>
    <w:bookmarkEnd w:id="393"/>
    <w:bookmarkStart w:name="z517" w:id="394"/>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394"/>
    <w:bookmarkStart w:name="z518" w:id="395"/>
    <w:p>
      <w:pPr>
        <w:spacing w:after="0"/>
        <w:ind w:left="0"/>
        <w:jc w:val="both"/>
      </w:pPr>
      <w:r>
        <w:rPr>
          <w:rFonts w:ascii="Times New Roman"/>
          <w:b w:val="false"/>
          <w:i w:val="false"/>
          <w:color w:val="000000"/>
          <w:sz w:val="28"/>
        </w:rPr>
        <w:t>
      11.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13-тармағында көрсетілген мекенжай 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шағымдануы.</w:t>
      </w:r>
    </w:p>
    <w:bookmarkEnd w:id="395"/>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тіркеу, көрсетілетін қызметті берушінің немесе Министрліктің кеңесінде оны шағымның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берушінің немесе Министрліктің атына келіп түскен көрсетілетін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немесе Министрліктің кеңсесіне қолма-қол беріледі.</w:t>
      </w:r>
    </w:p>
    <w:p>
      <w:pPr>
        <w:spacing w:after="0"/>
        <w:ind w:left="0"/>
        <w:jc w:val="both"/>
      </w:pPr>
      <w:r>
        <w:rPr>
          <w:rFonts w:ascii="Times New Roman"/>
          <w:b w:val="false"/>
          <w:i w:val="false"/>
          <w:color w:val="000000"/>
          <w:sz w:val="28"/>
        </w:rPr>
        <w:t>
      Портал арқылы өтініш берген кезде шағымдану тәртібі туралы ақпаратты көрсетілетін қызметті алушы 8-800-080-7777, 1414 телефоны арқылы мемлекеттік қызмет көрсету мәселеларі жөніндегі бірыңғай байланыс-орталығы арқылы алады.</w:t>
      </w:r>
    </w:p>
    <w:p>
      <w:pPr>
        <w:spacing w:after="0"/>
        <w:ind w:left="0"/>
        <w:jc w:val="both"/>
      </w:pPr>
      <w:r>
        <w:rPr>
          <w:rFonts w:ascii="Times New Roman"/>
          <w:b w:val="false"/>
          <w:i w:val="false"/>
          <w:color w:val="000000"/>
          <w:sz w:val="28"/>
        </w:rPr>
        <w:t>
      Электрондық өтініш портал арқылы жіберілген кезде көрсетілетін қызметті алушыға "жеке кабинетінен" өтініш туралы ақпарат қолжетімді болады, ол көрсетілетін қызметті берушінің өтінішті өңдеуі барысында (жеткізу, тіркеу, орындау туралы белгі, шағымды қарау немесе қараудан бас тарту туралы жауап) жаңартылып отырады.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9" w:id="396"/>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bookmarkEnd w:id="396"/>
    <w:bookmarkStart w:name="z520" w:id="397"/>
    <w:p>
      <w:pPr>
        <w:spacing w:after="0"/>
        <w:ind w:left="0"/>
        <w:jc w:val="left"/>
      </w:pPr>
      <w:r>
        <w:rPr>
          <w:rFonts w:ascii="Times New Roman"/>
          <w:b/>
          <w:i w:val="false"/>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397"/>
    <w:bookmarkStart w:name="z521" w:id="398"/>
    <w:p>
      <w:pPr>
        <w:spacing w:after="0"/>
        <w:ind w:left="0"/>
        <w:jc w:val="both"/>
      </w:pPr>
      <w:r>
        <w:rPr>
          <w:rFonts w:ascii="Times New Roman"/>
          <w:b w:val="false"/>
          <w:i w:val="false"/>
          <w:color w:val="000000"/>
          <w:sz w:val="28"/>
        </w:rPr>
        <w:t>
      13. Мемлекеттік қызмет көрсету орындарының мекенжайлары Министрліктің www.dsm.gov.kz интернет-ресурсында "Мемлекеттік көрсетілетін қызметтер" бөлімінде орналастырылған.</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4" w:id="399"/>
    <w:p>
      <w:pPr>
        <w:spacing w:after="0"/>
        <w:ind w:left="0"/>
        <w:jc w:val="both"/>
      </w:pPr>
      <w:r>
        <w:rPr>
          <w:rFonts w:ascii="Times New Roman"/>
          <w:b w:val="false"/>
          <w:i w:val="false"/>
          <w:color w:val="000000"/>
          <w:sz w:val="28"/>
        </w:rPr>
        <w:t>
      16. Мемлекеттік қызметтер көрсету мәселелері жөніндегі анықтама қызметінің байланыс телефондары Министрліктің www.dsm.gov.kz интернет-ресурсында көрсетілген, Мемлекеттік қызметтер көрсету мәселелері жөніндегі бірыңғай байланыс-орталығы: 8-800-080-7777, 1414.</w:t>
      </w:r>
    </w:p>
    <w:bookmarkEnd w:id="3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272 бұйрығына</w:t>
            </w:r>
            <w:r>
              <w:br/>
            </w:r>
            <w:r>
              <w:rPr>
                <w:rFonts w:ascii="Times New Roman"/>
                <w:b w:val="false"/>
                <w:i w:val="false"/>
                <w:color w:val="000000"/>
                <w:sz w:val="20"/>
              </w:rPr>
              <w:t>18-қосымша</w:t>
            </w:r>
          </w:p>
        </w:tc>
      </w:tr>
    </w:tbl>
    <w:bookmarkStart w:name="z525" w:id="400"/>
    <w:p>
      <w:pPr>
        <w:spacing w:after="0"/>
        <w:ind w:left="0"/>
        <w:jc w:val="left"/>
      </w:pPr>
      <w:r>
        <w:rPr>
          <w:rFonts w:ascii="Times New Roman"/>
          <w:b/>
          <w:i w:val="false"/>
          <w:color w:val="000000"/>
        </w:rPr>
        <w:t xml:space="preserve"> "Көлік құралын басқаруға рұқсат алу туралы анықтама беру" мемлекеттік көрсетілетін қызмет стандарты</w:t>
      </w:r>
    </w:p>
    <w:bookmarkEnd w:id="400"/>
    <w:p>
      <w:pPr>
        <w:spacing w:after="0"/>
        <w:ind w:left="0"/>
        <w:jc w:val="both"/>
      </w:pPr>
      <w:r>
        <w:rPr>
          <w:rFonts w:ascii="Times New Roman"/>
          <w:b w:val="false"/>
          <w:i w:val="false"/>
          <w:color w:val="ff0000"/>
          <w:sz w:val="28"/>
        </w:rPr>
        <w:t xml:space="preserve">
      Ескерту. Бұйрық стандартпен толықтырылды – ҚР Денсаулық сақтау министрінің 07.12.2018 </w:t>
      </w:r>
      <w:r>
        <w:rPr>
          <w:rFonts w:ascii="Times New Roman"/>
          <w:b w:val="false"/>
          <w:i w:val="false"/>
          <w:color w:val="ff0000"/>
          <w:sz w:val="28"/>
        </w:rPr>
        <w:t>№ ҚР ДСМ-36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26" w:id="401"/>
    <w:p>
      <w:pPr>
        <w:spacing w:after="0"/>
        <w:ind w:left="0"/>
        <w:jc w:val="left"/>
      </w:pPr>
      <w:r>
        <w:rPr>
          <w:rFonts w:ascii="Times New Roman"/>
          <w:b/>
          <w:i w:val="false"/>
          <w:color w:val="000000"/>
        </w:rPr>
        <w:t xml:space="preserve"> 1-тарау. Жалпы ережелер</w:t>
      </w:r>
    </w:p>
    <w:bookmarkEnd w:id="401"/>
    <w:bookmarkStart w:name="z527" w:id="402"/>
    <w:p>
      <w:pPr>
        <w:spacing w:after="0"/>
        <w:ind w:left="0"/>
        <w:jc w:val="both"/>
      </w:pPr>
      <w:r>
        <w:rPr>
          <w:rFonts w:ascii="Times New Roman"/>
          <w:b w:val="false"/>
          <w:i w:val="false"/>
          <w:color w:val="000000"/>
          <w:sz w:val="28"/>
        </w:rPr>
        <w:t>
      1. "Көлік құралын басқаруға рұқсат алу туралы анықтама беру" мемлекеттік көрсетілетін қызметі (бұдан әрі - мемлекеттік көрсетілетін қызмет).</w:t>
      </w:r>
    </w:p>
    <w:bookmarkEnd w:id="402"/>
    <w:bookmarkStart w:name="z528" w:id="40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403"/>
    <w:bookmarkStart w:name="z529" w:id="404"/>
    <w:p>
      <w:pPr>
        <w:spacing w:after="0"/>
        <w:ind w:left="0"/>
        <w:jc w:val="both"/>
      </w:pPr>
      <w:r>
        <w:rPr>
          <w:rFonts w:ascii="Times New Roman"/>
          <w:b w:val="false"/>
          <w:i w:val="false"/>
          <w:color w:val="000000"/>
          <w:sz w:val="28"/>
        </w:rPr>
        <w:t>
      3. Мемлекеттік қызметті медициналық ұйымдар (бұдан әрі - көрсетілетін қызметті беруші) көрсетеді.</w:t>
      </w:r>
    </w:p>
    <w:bookmarkEnd w:id="404"/>
    <w:p>
      <w:pPr>
        <w:spacing w:after="0"/>
        <w:ind w:left="0"/>
        <w:jc w:val="both"/>
      </w:pPr>
      <w:r>
        <w:rPr>
          <w:rFonts w:ascii="Times New Roman"/>
          <w:b w:val="false"/>
          <w:i w:val="false"/>
          <w:color w:val="000000"/>
          <w:sz w:val="28"/>
        </w:rPr>
        <w:t>
      Мемлекеттік қызметті көрсетуге өтініштерді қабылдау және олардың нәтижелерін беру көрсетілетін қызметті беруші арқылы жүзеге асырылады.</w:t>
      </w:r>
    </w:p>
    <w:bookmarkStart w:name="z530" w:id="405"/>
    <w:p>
      <w:pPr>
        <w:spacing w:after="0"/>
        <w:ind w:left="0"/>
        <w:jc w:val="left"/>
      </w:pPr>
      <w:r>
        <w:rPr>
          <w:rFonts w:ascii="Times New Roman"/>
          <w:b/>
          <w:i w:val="false"/>
          <w:color w:val="000000"/>
        </w:rPr>
        <w:t xml:space="preserve"> 2-тарау. Мемлекеттік қызметті көрсету тәртібі</w:t>
      </w:r>
    </w:p>
    <w:bookmarkEnd w:id="405"/>
    <w:bookmarkStart w:name="z531" w:id="406"/>
    <w:p>
      <w:pPr>
        <w:spacing w:after="0"/>
        <w:ind w:left="0"/>
        <w:jc w:val="both"/>
      </w:pPr>
      <w:r>
        <w:rPr>
          <w:rFonts w:ascii="Times New Roman"/>
          <w:b w:val="false"/>
          <w:i w:val="false"/>
          <w:color w:val="000000"/>
          <w:sz w:val="28"/>
        </w:rPr>
        <w:t>
      4. Мемлекеттік қызметті көрсету мерзімі:</w:t>
      </w:r>
    </w:p>
    <w:bookmarkEnd w:id="406"/>
    <w:p>
      <w:pPr>
        <w:spacing w:after="0"/>
        <w:ind w:left="0"/>
        <w:jc w:val="both"/>
      </w:pPr>
      <w:r>
        <w:rPr>
          <w:rFonts w:ascii="Times New Roman"/>
          <w:b w:val="false"/>
          <w:i w:val="false"/>
          <w:color w:val="000000"/>
          <w:sz w:val="28"/>
        </w:rPr>
        <w:t>
      көрсетілетін қызметті алушы көрсетілетін қызметті берушіге құжаттарды берген сәттен бастап - 1 жұмыс күні ішінде;</w:t>
      </w:r>
    </w:p>
    <w:p>
      <w:pPr>
        <w:spacing w:after="0"/>
        <w:ind w:left="0"/>
        <w:jc w:val="both"/>
      </w:pPr>
      <w:r>
        <w:rPr>
          <w:rFonts w:ascii="Times New Roman"/>
          <w:b w:val="false"/>
          <w:i w:val="false"/>
          <w:color w:val="000000"/>
          <w:sz w:val="28"/>
        </w:rPr>
        <w:t>
      көрсетілетін қызметті алушы көрсетілетін қызметті берушіге құжаттардың пакетін тапсыру үшін күтудің ең жоғары рұқсат етілген уақыты - 5 минутқа дейін;</w:t>
      </w:r>
    </w:p>
    <w:p>
      <w:pPr>
        <w:spacing w:after="0"/>
        <w:ind w:left="0"/>
        <w:jc w:val="both"/>
      </w:pPr>
      <w:r>
        <w:rPr>
          <w:rFonts w:ascii="Times New Roman"/>
          <w:b w:val="false"/>
          <w:i w:val="false"/>
          <w:color w:val="000000"/>
          <w:sz w:val="28"/>
        </w:rPr>
        <w:t>
      көрсетілген қызметті берушіге қызмет көрсетудің ең жоғары рұқсат етілген уақыты - 1 жұмыс күн ішінде.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2" w:id="407"/>
    <w:p>
      <w:pPr>
        <w:spacing w:after="0"/>
        <w:ind w:left="0"/>
        <w:jc w:val="both"/>
      </w:pPr>
      <w:r>
        <w:rPr>
          <w:rFonts w:ascii="Times New Roman"/>
          <w:b w:val="false"/>
          <w:i w:val="false"/>
          <w:color w:val="000000"/>
          <w:sz w:val="28"/>
        </w:rPr>
        <w:t>
      5. Мемлекеттік қызметті көрсету нысаны: қағаз.</w:t>
      </w:r>
    </w:p>
    <w:bookmarkEnd w:id="407"/>
    <w:bookmarkStart w:name="z533" w:id="408"/>
    <w:p>
      <w:pPr>
        <w:spacing w:after="0"/>
        <w:ind w:left="0"/>
        <w:jc w:val="both"/>
      </w:pPr>
      <w:r>
        <w:rPr>
          <w:rFonts w:ascii="Times New Roman"/>
          <w:b w:val="false"/>
          <w:i w:val="false"/>
          <w:color w:val="000000"/>
          <w:sz w:val="28"/>
        </w:rPr>
        <w:t xml:space="preserve">
      6. Мемлекеттік қызметті көрсету нәтижесі: "Көлік құралын басқаруға рұқсат алу туралы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(Нормативтiк құқықтық актiлердi мемлекеттiк тіркеу тізілімінде № 6697 болып тіркелген) бекітілген № </w:t>
      </w:r>
      <w:r>
        <w:rPr>
          <w:rFonts w:ascii="Times New Roman"/>
          <w:b w:val="false"/>
          <w:i w:val="false"/>
          <w:color w:val="000000"/>
          <w:sz w:val="28"/>
        </w:rPr>
        <w:t>083/е нысаны</w:t>
      </w:r>
      <w:r>
        <w:rPr>
          <w:rFonts w:ascii="Times New Roman"/>
          <w:b w:val="false"/>
          <w:i w:val="false"/>
          <w:color w:val="000000"/>
          <w:sz w:val="28"/>
        </w:rPr>
        <w:t xml:space="preserve"> бойынша берілген медициналық құжаттама.</w:t>
      </w:r>
    </w:p>
    <w:bookmarkEnd w:id="408"/>
    <w:bookmarkStart w:name="z534" w:id="409"/>
    <w:p>
      <w:pPr>
        <w:spacing w:after="0"/>
        <w:ind w:left="0"/>
        <w:jc w:val="both"/>
      </w:pPr>
      <w:r>
        <w:rPr>
          <w:rFonts w:ascii="Times New Roman"/>
          <w:b w:val="false"/>
          <w:i w:val="false"/>
          <w:color w:val="000000"/>
          <w:sz w:val="28"/>
        </w:rPr>
        <w:t>
      7. Мемлекеттік қызмет ақылы түрде көрсетіледі.</w:t>
      </w:r>
    </w:p>
    <w:bookmarkEnd w:id="409"/>
    <w:p>
      <w:pPr>
        <w:spacing w:after="0"/>
        <w:ind w:left="0"/>
        <w:jc w:val="both"/>
      </w:pPr>
      <w:r>
        <w:rPr>
          <w:rFonts w:ascii="Times New Roman"/>
          <w:b w:val="false"/>
          <w:i w:val="false"/>
          <w:color w:val="000000"/>
          <w:sz w:val="28"/>
        </w:rPr>
        <w:t xml:space="preserve">
      Мемлекеттік көрсетілетін қызметтің құнын "Халық денсаулығы және денсаулық сақтау жүйесі туралы" Қазақстан Республикасы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көрсетілетін қызметті беруші айқындайды және осы мемлекеттік көрсетілетін қызмет стандартының 13-тармағына көрсетілген мемлекеттік қызметті берушінің интернет-ресурсына орналастырылады.</w:t>
      </w:r>
    </w:p>
    <w:p>
      <w:pPr>
        <w:spacing w:after="0"/>
        <w:ind w:left="0"/>
        <w:jc w:val="both"/>
      </w:pPr>
      <w:r>
        <w:rPr>
          <w:rFonts w:ascii="Times New Roman"/>
          <w:b w:val="false"/>
          <w:i w:val="false"/>
          <w:color w:val="000000"/>
          <w:sz w:val="28"/>
        </w:rPr>
        <w:t>
      Төлем көрсетілетін қызметті берушінің шотына қолма-қол немесе қолма-қол ақшасыз есеп айырысу арқылы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5" w:id="410"/>
    <w:p>
      <w:pPr>
        <w:spacing w:after="0"/>
        <w:ind w:left="0"/>
        <w:jc w:val="both"/>
      </w:pPr>
      <w:r>
        <w:rPr>
          <w:rFonts w:ascii="Times New Roman"/>
          <w:b w:val="false"/>
          <w:i w:val="false"/>
          <w:color w:val="000000"/>
          <w:sz w:val="28"/>
        </w:rPr>
        <w:t>
      8. Көрсетілетін қызметті берушінің жұмыс кестесі - 2015 жылғы 23 қарашадағы Қазақстан Республикасының Еңбек кодексіне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w:t>
      </w:r>
    </w:p>
    <w:bookmarkEnd w:id="410"/>
    <w:bookmarkStart w:name="z536" w:id="411"/>
    <w:p>
      <w:pPr>
        <w:spacing w:after="0"/>
        <w:ind w:left="0"/>
        <w:jc w:val="both"/>
      </w:pPr>
      <w:r>
        <w:rPr>
          <w:rFonts w:ascii="Times New Roman"/>
          <w:b w:val="false"/>
          <w:i w:val="false"/>
          <w:color w:val="000000"/>
          <w:sz w:val="28"/>
        </w:rPr>
        <w:t>
      9. Көрсетілетін қызметті алушы порталға жүгінген кезде мемлекеттік қызметті көрсету үшін қажетті құжаттардың тізбесі:</w:t>
      </w:r>
    </w:p>
    <w:bookmarkEnd w:id="411"/>
    <w:p>
      <w:pPr>
        <w:spacing w:after="0"/>
        <w:ind w:left="0"/>
        <w:jc w:val="both"/>
      </w:pPr>
      <w:r>
        <w:rPr>
          <w:rFonts w:ascii="Times New Roman"/>
          <w:b w:val="false"/>
          <w:i w:val="false"/>
          <w:color w:val="000000"/>
          <w:sz w:val="28"/>
        </w:rPr>
        <w:t xml:space="preserve">
      1) тікелей жүгінген кезде сәйкестендіру үшін жеке басын куәландыратын құжат, сондай-ақ "Көлік құралдарын басқару құқығын алуға үміткер адамды медициналық қарап-тексеруден, механикалық көлік құралдары жүргізушісін қайта медициналық қарап-тексеруден өткізу қағидаларын бекіту туралы" Қазақстан Республикасы Денсаулық сақтау министрінің 2013 жылғы 20 наурыздағы № 166 бұйрығымен (Нормативтік құқықтық актілерді мемлекеттік тіркеу тізілімінде № 8437 болып тіркелген) бекітілген Көлік құралдарын басқару құқығын алуға үміткер адамды медициналық қарап тексеруден, механикалық көлік құралдары жүргізушісін қайта медициналық қарап тексеруден өткізу </w:t>
      </w:r>
      <w:r>
        <w:rPr>
          <w:rFonts w:ascii="Times New Roman"/>
          <w:b w:val="false"/>
          <w:i w:val="false"/>
          <w:color w:val="000000"/>
          <w:sz w:val="28"/>
        </w:rPr>
        <w:t>қағидаларына</w:t>
      </w:r>
      <w:r>
        <w:rPr>
          <w:rFonts w:ascii="Times New Roman"/>
          <w:b w:val="false"/>
          <w:i w:val="false"/>
          <w:color w:val="000000"/>
          <w:sz w:val="28"/>
        </w:rPr>
        <w:t xml:space="preserve"> (бұдан әрі-Қағидалар) сәйкес медициналық қарап-тексеру нәтижелері.</w:t>
      </w:r>
    </w:p>
    <w:p>
      <w:pPr>
        <w:spacing w:after="0"/>
        <w:ind w:left="0"/>
        <w:jc w:val="both"/>
      </w:pPr>
      <w:r>
        <w:rPr>
          <w:rFonts w:ascii="Times New Roman"/>
          <w:b w:val="false"/>
          <w:i w:val="false"/>
          <w:color w:val="000000"/>
          <w:sz w:val="28"/>
        </w:rPr>
        <w:t>
      2) мемлекеттік қызметті алу үшін ақы төленгенін растайтын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27.09.2019 </w:t>
      </w:r>
      <w:r>
        <w:rPr>
          <w:rFonts w:ascii="Times New Roman"/>
          <w:b w:val="false"/>
          <w:i w:val="false"/>
          <w:color w:val="000000"/>
          <w:sz w:val="28"/>
        </w:rPr>
        <w:t>№ ҚР ДСМ-128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7" w:id="412"/>
    <w:p>
      <w:pPr>
        <w:spacing w:after="0"/>
        <w:ind w:left="0"/>
        <w:jc w:val="both"/>
      </w:pPr>
      <w:r>
        <w:rPr>
          <w:rFonts w:ascii="Times New Roman"/>
          <w:b w:val="false"/>
          <w:i w:val="false"/>
          <w:color w:val="000000"/>
          <w:sz w:val="28"/>
        </w:rPr>
        <w:t>
      10. Мемлекеттік қызмет көрсетуден бас тарту үшін:</w:t>
      </w:r>
    </w:p>
    <w:bookmarkEnd w:id="412"/>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нақты еместігін анықтау;</w:t>
      </w:r>
    </w:p>
    <w:p>
      <w:pPr>
        <w:spacing w:after="0"/>
        <w:ind w:left="0"/>
        <w:jc w:val="both"/>
      </w:pPr>
      <w:r>
        <w:rPr>
          <w:rFonts w:ascii="Times New Roman"/>
          <w:b w:val="false"/>
          <w:i w:val="false"/>
          <w:color w:val="000000"/>
          <w:sz w:val="28"/>
        </w:rPr>
        <w:t>
      2) көрсетілетін қызметті алушы осы мемлекеттік көрсетілетін қызмет стандартының 9-тармағымен көзделген тізбеге сәйкес құжаттардың толық емес пакетін және (немесе) қолданылу мерзімі өтіп кеткен құжаттарды ұсынған жағдайларда;</w:t>
      </w:r>
    </w:p>
    <w:p>
      <w:pPr>
        <w:spacing w:after="0"/>
        <w:ind w:left="0"/>
        <w:jc w:val="both"/>
      </w:pPr>
      <w:r>
        <w:rPr>
          <w:rFonts w:ascii="Times New Roman"/>
          <w:b w:val="false"/>
          <w:i w:val="false"/>
          <w:color w:val="000000"/>
          <w:sz w:val="28"/>
        </w:rPr>
        <w:t>
      3) Қағидаларға сәйкес медициналық қарап - тексерудің теріс нәтижесі негізі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8" w:id="413"/>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413"/>
    <w:bookmarkStart w:name="z539" w:id="414"/>
    <w:p>
      <w:pPr>
        <w:spacing w:after="0"/>
        <w:ind w:left="0"/>
        <w:jc w:val="both"/>
      </w:pPr>
      <w:r>
        <w:rPr>
          <w:rFonts w:ascii="Times New Roman"/>
          <w:b w:val="false"/>
          <w:i w:val="false"/>
          <w:color w:val="000000"/>
          <w:sz w:val="28"/>
        </w:rPr>
        <w:t>
      11.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13-тармағында көрсетілген мекенжай 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шағымдануы.</w:t>
      </w:r>
    </w:p>
    <w:bookmarkEnd w:id="414"/>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тіркеу, көрсетілетін қызметті берушінің немесе Министрліктің кеңесінде оны шағымның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берушінің немесе Министрліктің атына келіп түскен көрсетілетін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немесе Министрліктің кеңсесіне қолма-қол беріледі.</w:t>
      </w:r>
    </w:p>
    <w:p>
      <w:pPr>
        <w:spacing w:after="0"/>
        <w:ind w:left="0"/>
        <w:jc w:val="both"/>
      </w:pPr>
      <w:r>
        <w:rPr>
          <w:rFonts w:ascii="Times New Roman"/>
          <w:b w:val="false"/>
          <w:i w:val="false"/>
          <w:color w:val="000000"/>
          <w:sz w:val="28"/>
        </w:rPr>
        <w:t>
      Портал арқылы өтініш берген кезде шағымдану тәртібі туралы ақпаратты көрсетілетін қызметті алушы 8-800-080-7777, 1414 телефоны арқылы мемлекеттік қызмет көрсету мәселеларі жөніндегі бірыңғай байланыс-орталығы арқылы алады.</w:t>
      </w:r>
    </w:p>
    <w:p>
      <w:pPr>
        <w:spacing w:after="0"/>
        <w:ind w:left="0"/>
        <w:jc w:val="both"/>
      </w:pPr>
      <w:r>
        <w:rPr>
          <w:rFonts w:ascii="Times New Roman"/>
          <w:b w:val="false"/>
          <w:i w:val="false"/>
          <w:color w:val="000000"/>
          <w:sz w:val="28"/>
        </w:rPr>
        <w:t>
      Электрондық өтініш портал арқылы жіберілген кезде көрсетілетін қызметті алушыға "жеке кабинетінен" өтініш туралы ақпарат қолжетімді болады, ол көрсетілетін қызметті берушінің өтінішті өңдеуі барысында (жеткізу, тіркеу, орындау туралы белгі, шағымды қарау немесе қараудан бас тарту туралы жауап) жаңартылып отырады.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0" w:id="415"/>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bookmarkEnd w:id="415"/>
    <w:bookmarkStart w:name="z541" w:id="416"/>
    <w:p>
      <w:pPr>
        <w:spacing w:after="0"/>
        <w:ind w:left="0"/>
        <w:jc w:val="left"/>
      </w:pPr>
      <w:r>
        <w:rPr>
          <w:rFonts w:ascii="Times New Roman"/>
          <w:b/>
          <w:i w:val="false"/>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416"/>
    <w:bookmarkStart w:name="z542" w:id="417"/>
    <w:p>
      <w:pPr>
        <w:spacing w:after="0"/>
        <w:ind w:left="0"/>
        <w:jc w:val="both"/>
      </w:pPr>
      <w:r>
        <w:rPr>
          <w:rFonts w:ascii="Times New Roman"/>
          <w:b w:val="false"/>
          <w:i w:val="false"/>
          <w:color w:val="000000"/>
          <w:sz w:val="28"/>
        </w:rPr>
        <w:t>
      13. Мемлекеттік қызмет көрсету орындарының мекенжайлары Министрліктің www.dsm.gov.kz интернет-ресурсында "Мемлекеттік көрсетілетін қызметтер" бөлімінде орналастырылған.</w:t>
      </w:r>
    </w:p>
    <w:bookmarkEnd w:id="4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5" w:id="418"/>
    <w:p>
      <w:pPr>
        <w:spacing w:after="0"/>
        <w:ind w:left="0"/>
        <w:jc w:val="both"/>
      </w:pPr>
      <w:r>
        <w:rPr>
          <w:rFonts w:ascii="Times New Roman"/>
          <w:b w:val="false"/>
          <w:i w:val="false"/>
          <w:color w:val="000000"/>
          <w:sz w:val="28"/>
        </w:rPr>
        <w:t>
      16. Мемлекеттік қызметтер көрсету мәселелері жөніндегі анықтамалық қызметтің байланыс телефондары Министрліктің www.dsm.gov.kz интернет-ресурсында көрсетілген, Мемлекеттік қызметтер көрсету мәселелері жөніндегі бірыңғай байланыс-орталығы: 8-800-080-7777, 1414.</w:t>
      </w:r>
    </w:p>
    <w:bookmarkEnd w:id="4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Денсаулық сақтау министрінің 24.05.2019 </w:t>
      </w:r>
      <w:r>
        <w:rPr>
          <w:rFonts w:ascii="Times New Roman"/>
          <w:b w:val="false"/>
          <w:i w:val="false"/>
          <w:color w:val="00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272 бұйрығына</w:t>
            </w:r>
            <w:r>
              <w:br/>
            </w:r>
            <w:r>
              <w:rPr>
                <w:rFonts w:ascii="Times New Roman"/>
                <w:b w:val="false"/>
                <w:i w:val="false"/>
                <w:color w:val="000000"/>
                <w:sz w:val="20"/>
              </w:rPr>
              <w:t>19-қосымша</w:t>
            </w:r>
          </w:p>
        </w:tc>
      </w:tr>
    </w:tbl>
    <w:p>
      <w:pPr>
        <w:spacing w:after="0"/>
        <w:ind w:left="0"/>
        <w:jc w:val="left"/>
      </w:pPr>
      <w:r>
        <w:rPr>
          <w:rFonts w:ascii="Times New Roman"/>
          <w:b/>
          <w:i w:val="false"/>
          <w:color w:val="000000"/>
        </w:rPr>
        <w:t xml:space="preserve"> "Қазақстан Республикасының азаматтарын бюджет қаражаты есебінен шетелге емделуге жіберу мүмкіндігіне құжаттарды қабылдау және қарау" мемлекеттік көрсетілетін қызмет стандарты</w:t>
      </w:r>
    </w:p>
    <w:p>
      <w:pPr>
        <w:spacing w:after="0"/>
        <w:ind w:left="0"/>
        <w:jc w:val="both"/>
      </w:pPr>
      <w:r>
        <w:rPr>
          <w:rFonts w:ascii="Times New Roman"/>
          <w:b w:val="false"/>
          <w:i w:val="false"/>
          <w:color w:val="ff0000"/>
          <w:sz w:val="28"/>
        </w:rPr>
        <w:t xml:space="preserve">
      Ескерту. Бұйрық стандартпен толықтырылды – ҚР Денсаулық сақтау министрінің 24.05.2019 </w:t>
      </w:r>
      <w:r>
        <w:rPr>
          <w:rFonts w:ascii="Times New Roman"/>
          <w:b w:val="false"/>
          <w:i w:val="false"/>
          <w:color w:val="ff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47" w:id="419"/>
    <w:p>
      <w:pPr>
        <w:spacing w:after="0"/>
        <w:ind w:left="0"/>
        <w:jc w:val="left"/>
      </w:pPr>
      <w:r>
        <w:rPr>
          <w:rFonts w:ascii="Times New Roman"/>
          <w:b/>
          <w:i w:val="false"/>
          <w:color w:val="000000"/>
        </w:rPr>
        <w:t xml:space="preserve"> 1-тарау. Жалпы ережелер</w:t>
      </w:r>
    </w:p>
    <w:bookmarkEnd w:id="419"/>
    <w:bookmarkStart w:name="z646" w:id="420"/>
    <w:p>
      <w:pPr>
        <w:spacing w:after="0"/>
        <w:ind w:left="0"/>
        <w:jc w:val="both"/>
      </w:pPr>
      <w:r>
        <w:rPr>
          <w:rFonts w:ascii="Times New Roman"/>
          <w:b w:val="false"/>
          <w:i w:val="false"/>
          <w:color w:val="000000"/>
          <w:sz w:val="28"/>
        </w:rPr>
        <w:t>
      1. "Қазақстан Республикасының азаматтарын бюджет қаражаты есебінен шетелге емделуге жіберу мүмкіндігіне құжаттарды қабылдау және қарау" мемлекеттік көрсетілетін қызметі (бұдан әрі – мемлекеттік көрсетілетін қызмет).</w:t>
      </w:r>
    </w:p>
    <w:bookmarkEnd w:id="420"/>
    <w:bookmarkStart w:name="z645" w:id="42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421"/>
    <w:bookmarkStart w:name="z644" w:id="422"/>
    <w:p>
      <w:pPr>
        <w:spacing w:after="0"/>
        <w:ind w:left="0"/>
        <w:jc w:val="both"/>
      </w:pPr>
      <w:r>
        <w:rPr>
          <w:rFonts w:ascii="Times New Roman"/>
          <w:b w:val="false"/>
          <w:i w:val="false"/>
          <w:color w:val="000000"/>
          <w:sz w:val="28"/>
        </w:rPr>
        <w:t>
      3. Мемлекеттік көрсетілетін қызметті облыстардың, Нұр-Сұлтан, Алматы және Шымкент қалаларының жергілікті атқару органдары (ЖАО) көрсетеді.</w:t>
      </w:r>
    </w:p>
    <w:bookmarkEnd w:id="422"/>
    <w:p>
      <w:pPr>
        <w:spacing w:after="0"/>
        <w:ind w:left="0"/>
        <w:jc w:val="both"/>
      </w:pPr>
      <w:r>
        <w:rPr>
          <w:rFonts w:ascii="Times New Roman"/>
          <w:b w:val="false"/>
          <w:i w:val="false"/>
          <w:color w:val="000000"/>
          <w:sz w:val="28"/>
        </w:rPr>
        <w:t>
      Мемлекеттік қызметті көрсетуге өтініштерді қабылдау және олардың нәтижелерін беру денсаулық сақтау субъектілері (бұдан әрі – көрсетілетін қызметті беруші) арқылы жүзеге асырылады.</w:t>
      </w:r>
    </w:p>
    <w:bookmarkStart w:name="z643" w:id="423"/>
    <w:p>
      <w:pPr>
        <w:spacing w:after="0"/>
        <w:ind w:left="0"/>
        <w:jc w:val="left"/>
      </w:pPr>
      <w:r>
        <w:rPr>
          <w:rFonts w:ascii="Times New Roman"/>
          <w:b/>
          <w:i w:val="false"/>
          <w:color w:val="000000"/>
        </w:rPr>
        <w:t xml:space="preserve"> 2-тарау. Мемлекеттік қызметті көрсету тәртібі</w:t>
      </w:r>
    </w:p>
    <w:bookmarkEnd w:id="423"/>
    <w:bookmarkStart w:name="z642" w:id="424"/>
    <w:p>
      <w:pPr>
        <w:spacing w:after="0"/>
        <w:ind w:left="0"/>
        <w:jc w:val="both"/>
      </w:pPr>
      <w:r>
        <w:rPr>
          <w:rFonts w:ascii="Times New Roman"/>
          <w:b w:val="false"/>
          <w:i w:val="false"/>
          <w:color w:val="000000"/>
          <w:sz w:val="28"/>
        </w:rPr>
        <w:t>
      4. Мемлекеттік қызметті көрсету мерзімі:</w:t>
      </w:r>
    </w:p>
    <w:bookmarkEnd w:id="424"/>
    <w:p>
      <w:pPr>
        <w:spacing w:after="0"/>
        <w:ind w:left="0"/>
        <w:jc w:val="both"/>
      </w:pPr>
      <w:r>
        <w:rPr>
          <w:rFonts w:ascii="Times New Roman"/>
          <w:b w:val="false"/>
          <w:i w:val="false"/>
          <w:color w:val="000000"/>
          <w:sz w:val="28"/>
        </w:rPr>
        <w:t>
      көрсетілетін қызметті алушы көрсетілетін қызметті берушіге мәліметтерді берген сәттен бастап – 2 (екі) жұмыс күні ішінде;</w:t>
      </w:r>
    </w:p>
    <w:p>
      <w:pPr>
        <w:spacing w:after="0"/>
        <w:ind w:left="0"/>
        <w:jc w:val="both"/>
      </w:pPr>
      <w:r>
        <w:rPr>
          <w:rFonts w:ascii="Times New Roman"/>
          <w:b w:val="false"/>
          <w:i w:val="false"/>
          <w:color w:val="000000"/>
          <w:sz w:val="28"/>
        </w:rPr>
        <w:t>
      көрсетілетін қызметті алушы көрсетілетін қызметті берушіге мәліметтерді тапсырудың ең жоғары рұқсат етілген уақыты – 30 минут;</w:t>
      </w:r>
    </w:p>
    <w:p>
      <w:pPr>
        <w:spacing w:after="0"/>
        <w:ind w:left="0"/>
        <w:jc w:val="both"/>
      </w:pPr>
      <w:r>
        <w:rPr>
          <w:rFonts w:ascii="Times New Roman"/>
          <w:b w:val="false"/>
          <w:i w:val="false"/>
          <w:color w:val="000000"/>
          <w:sz w:val="28"/>
        </w:rPr>
        <w:t>
      қызмет көрсетудің ең жоғары рұқсат етілген уақыты – 2 (екі) жұмыс күн ішінде.</w:t>
      </w:r>
    </w:p>
    <w:bookmarkStart w:name="z641" w:id="425"/>
    <w:p>
      <w:pPr>
        <w:spacing w:after="0"/>
        <w:ind w:left="0"/>
        <w:jc w:val="both"/>
      </w:pPr>
      <w:r>
        <w:rPr>
          <w:rFonts w:ascii="Times New Roman"/>
          <w:b w:val="false"/>
          <w:i w:val="false"/>
          <w:color w:val="000000"/>
          <w:sz w:val="28"/>
        </w:rPr>
        <w:t>
      5. Мемлекеттік қызметті көрсету нысаны: қағаз.</w:t>
      </w:r>
    </w:p>
    <w:bookmarkEnd w:id="425"/>
    <w:bookmarkStart w:name="z640" w:id="426"/>
    <w:p>
      <w:pPr>
        <w:spacing w:after="0"/>
        <w:ind w:left="0"/>
        <w:jc w:val="both"/>
      </w:pPr>
      <w:r>
        <w:rPr>
          <w:rFonts w:ascii="Times New Roman"/>
          <w:b w:val="false"/>
          <w:i w:val="false"/>
          <w:color w:val="000000"/>
          <w:sz w:val="28"/>
        </w:rPr>
        <w:t>
      6. Мемлекеттік қызметті көрсету нәтижесі: осы мемлекеттік көрсетілетін қызметтің стандартына 1-қосымшаға сәйкес пациентті бюджет қаражаты есебінен шетелге емделуге жіберу үшін республикалық денсаулық сақтау ұйымының қорытындысы (бұдан әрі - қорытынды).</w:t>
      </w:r>
    </w:p>
    <w:bookmarkEnd w:id="426"/>
    <w:p>
      <w:pPr>
        <w:spacing w:after="0"/>
        <w:ind w:left="0"/>
        <w:jc w:val="both"/>
      </w:pPr>
      <w:r>
        <w:rPr>
          <w:rFonts w:ascii="Times New Roman"/>
          <w:b w:val="false"/>
          <w:i w:val="false"/>
          <w:color w:val="000000"/>
          <w:sz w:val="28"/>
        </w:rPr>
        <w:t xml:space="preserve">
      Қорытынды "Қазақстан Республикасының азаматтарын бюджет қаражаты есебінен шетелге емделуге жіберу қағидаларын бекіту туралы" Қазақстан Республикасы Денсаулық сақтау және әлеуметтік даму министрінің 2015 жылғы 30 маусымдағы № 544 бұйрығымен (Нормативтік құқықтық актілерді мемлекеттік тіркеу тізілімінде № 11795 болып тіркелген) бекітілген Қазақстан Республикасының азаматтарын бюджет қаражаты есебінен шетелге емделуге жіберу </w:t>
      </w:r>
      <w:r>
        <w:rPr>
          <w:rFonts w:ascii="Times New Roman"/>
          <w:b w:val="false"/>
          <w:i w:val="false"/>
          <w:color w:val="000000"/>
          <w:sz w:val="28"/>
        </w:rPr>
        <w:t>қағидаларына</w:t>
      </w:r>
      <w:r>
        <w:rPr>
          <w:rFonts w:ascii="Times New Roman"/>
          <w:b w:val="false"/>
          <w:i w:val="false"/>
          <w:color w:val="000000"/>
          <w:sz w:val="28"/>
        </w:rPr>
        <w:t xml:space="preserve"> (бұдан әрі - Қағидалар) сәйкес жүзеге асырылады.</w:t>
      </w:r>
    </w:p>
    <w:bookmarkStart w:name="z639" w:id="427"/>
    <w:p>
      <w:pPr>
        <w:spacing w:after="0"/>
        <w:ind w:left="0"/>
        <w:jc w:val="both"/>
      </w:pPr>
      <w:r>
        <w:rPr>
          <w:rFonts w:ascii="Times New Roman"/>
          <w:b w:val="false"/>
          <w:i w:val="false"/>
          <w:color w:val="000000"/>
          <w:sz w:val="28"/>
        </w:rPr>
        <w:t>
      7. Мемлекеттік қызмет тегін көрсетіледі.</w:t>
      </w:r>
    </w:p>
    <w:bookmarkEnd w:id="427"/>
    <w:bookmarkStart w:name="z638" w:id="428"/>
    <w:p>
      <w:pPr>
        <w:spacing w:after="0"/>
        <w:ind w:left="0"/>
        <w:jc w:val="both"/>
      </w:pPr>
      <w:r>
        <w:rPr>
          <w:rFonts w:ascii="Times New Roman"/>
          <w:b w:val="false"/>
          <w:i w:val="false"/>
          <w:color w:val="000000"/>
          <w:sz w:val="28"/>
        </w:rPr>
        <w:t>
      8. Көрсетілетін қызметті берушінің жұмыс кестесі - 2015 жылғы 23 қарашадағы Қазақстан Республикасының еңбек заңнамасына сәйкес демалыс және мереке күндерінен басқа, дүйсенбі – жұма аралығында сағат 13.00-ден 14.30-ге дейін түскі үзіліспен сағат 9.00-ден 18.30-ға дейін.</w:t>
      </w:r>
    </w:p>
    <w:bookmarkEnd w:id="428"/>
    <w:bookmarkStart w:name="z637" w:id="429"/>
    <w:p>
      <w:pPr>
        <w:spacing w:after="0"/>
        <w:ind w:left="0"/>
        <w:jc w:val="both"/>
      </w:pPr>
      <w:r>
        <w:rPr>
          <w:rFonts w:ascii="Times New Roman"/>
          <w:b w:val="false"/>
          <w:i w:val="false"/>
          <w:color w:val="000000"/>
          <w:sz w:val="28"/>
        </w:rPr>
        <w:t>
      9. Көрсетілетін қызметті берушіге жүгінген кезде мемлекеттік қызметті көрсету үшін қажетті құжаттар:</w:t>
      </w:r>
    </w:p>
    <w:bookmarkEnd w:id="429"/>
    <w:p>
      <w:pPr>
        <w:spacing w:after="0"/>
        <w:ind w:left="0"/>
        <w:jc w:val="both"/>
      </w:pPr>
      <w:r>
        <w:rPr>
          <w:rFonts w:ascii="Times New Roman"/>
          <w:b w:val="false"/>
          <w:i w:val="false"/>
          <w:color w:val="000000"/>
          <w:sz w:val="28"/>
        </w:rPr>
        <w:t>
      1) еркін нысандағы өтініш;</w:t>
      </w:r>
    </w:p>
    <w:p>
      <w:pPr>
        <w:spacing w:after="0"/>
        <w:ind w:left="0"/>
        <w:jc w:val="both"/>
      </w:pPr>
      <w:r>
        <w:rPr>
          <w:rFonts w:ascii="Times New Roman"/>
          <w:b w:val="false"/>
          <w:i w:val="false"/>
          <w:color w:val="000000"/>
          <w:sz w:val="28"/>
        </w:rPr>
        <w:t>
      2) жеке басын сәйкестендіру үшін жеке басын куәландыратын құжат;</w:t>
      </w:r>
    </w:p>
    <w:p>
      <w:pPr>
        <w:spacing w:after="0"/>
        <w:ind w:left="0"/>
        <w:jc w:val="both"/>
      </w:pPr>
      <w:r>
        <w:rPr>
          <w:rFonts w:ascii="Times New Roman"/>
          <w:b w:val="false"/>
          <w:i w:val="false"/>
          <w:color w:val="000000"/>
          <w:sz w:val="28"/>
        </w:rPr>
        <w:t>
      3) пациенттің сырқатнамасынан үзінді көшірме (жарамдылық мерзімі кемінде 30 (отыз) жұмыс күні.)";</w:t>
      </w:r>
    </w:p>
    <w:p>
      <w:pPr>
        <w:spacing w:after="0"/>
        <w:ind w:left="0"/>
        <w:jc w:val="both"/>
      </w:pPr>
      <w:r>
        <w:rPr>
          <w:rFonts w:ascii="Times New Roman"/>
          <w:b w:val="false"/>
          <w:i w:val="false"/>
          <w:color w:val="000000"/>
          <w:sz w:val="28"/>
        </w:rPr>
        <w:t>
      10. Мемлекеттік қызмет көрсетуден бас тарту үшін:</w:t>
      </w:r>
    </w:p>
    <w:p>
      <w:pPr>
        <w:spacing w:after="0"/>
        <w:ind w:left="0"/>
        <w:jc w:val="both"/>
      </w:pPr>
      <w:r>
        <w:rPr>
          <w:rFonts w:ascii="Times New Roman"/>
          <w:b w:val="false"/>
          <w:i w:val="false"/>
          <w:color w:val="000000"/>
          <w:sz w:val="28"/>
        </w:rPr>
        <w:t>
      1) мемлекеттік көрсетілетін қызметті алу үшін көрсетілетін қызметті алушының ұсынған құжаттарының және (немесе) олардағы деректердің (мәліметтердің) нақты еместігін белгілеуі;</w:t>
      </w:r>
    </w:p>
    <w:p>
      <w:pPr>
        <w:spacing w:after="0"/>
        <w:ind w:left="0"/>
        <w:jc w:val="both"/>
      </w:pPr>
      <w:r>
        <w:rPr>
          <w:rFonts w:ascii="Times New Roman"/>
          <w:b w:val="false"/>
          <w:i w:val="false"/>
          <w:color w:val="000000"/>
          <w:sz w:val="28"/>
        </w:rPr>
        <w:t>
      2) көрсетілетін қызметті алушының осы мемлекеттік көрсетілетін қызмет стандартының 9-тармағымен көзделген тізбеге сәйкес құжаттардың толық емес топтамасын және (немесе) қолданылу мерзімі өтіп кеткен құжаттарды ұсынған жағдайларда негізі болып табылады.</w:t>
      </w:r>
    </w:p>
    <w:bookmarkStart w:name="z636" w:id="430"/>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430"/>
    <w:bookmarkStart w:name="z635" w:id="431"/>
    <w:p>
      <w:pPr>
        <w:spacing w:after="0"/>
        <w:ind w:left="0"/>
        <w:jc w:val="both"/>
      </w:pPr>
      <w:r>
        <w:rPr>
          <w:rFonts w:ascii="Times New Roman"/>
          <w:b w:val="false"/>
          <w:i w:val="false"/>
          <w:color w:val="000000"/>
          <w:sz w:val="28"/>
        </w:rPr>
        <w:t>
      11.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12-тармағында көрсетілген мекенжай 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шағымданады.</w:t>
      </w:r>
    </w:p>
    <w:bookmarkEnd w:id="431"/>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шағымымен жүгіне алады.</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bookmarkStart w:name="z634" w:id="432"/>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жүгінеді.</w:t>
      </w:r>
    </w:p>
    <w:bookmarkEnd w:id="432"/>
    <w:bookmarkStart w:name="z633" w:id="433"/>
    <w:p>
      <w:pPr>
        <w:spacing w:after="0"/>
        <w:ind w:left="0"/>
        <w:jc w:val="left"/>
      </w:pPr>
      <w:r>
        <w:rPr>
          <w:rFonts w:ascii="Times New Roman"/>
          <w:b/>
          <w:i w:val="false"/>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433"/>
    <w:bookmarkStart w:name="z632" w:id="434"/>
    <w:p>
      <w:pPr>
        <w:spacing w:after="0"/>
        <w:ind w:left="0"/>
        <w:jc w:val="both"/>
      </w:pPr>
      <w:r>
        <w:rPr>
          <w:rFonts w:ascii="Times New Roman"/>
          <w:b w:val="false"/>
          <w:i w:val="false"/>
          <w:color w:val="000000"/>
          <w:sz w:val="28"/>
        </w:rPr>
        <w:t>
      13. Мемлекеттік қызмет көрсету орындарының мекенжайлары Министрліктің dsm.gov.kz интернет-ресурсында "Мемлекеттік көрсетілетін қызметтер" бөлімінде орналастырылған.</w:t>
      </w:r>
    </w:p>
    <w:bookmarkEnd w:id="434"/>
    <w:bookmarkStart w:name="z631" w:id="435"/>
    <w:p>
      <w:pPr>
        <w:spacing w:after="0"/>
        <w:ind w:left="0"/>
        <w:jc w:val="both"/>
      </w:pPr>
      <w:r>
        <w:rPr>
          <w:rFonts w:ascii="Times New Roman"/>
          <w:b w:val="false"/>
          <w:i w:val="false"/>
          <w:color w:val="000000"/>
          <w:sz w:val="28"/>
        </w:rPr>
        <w:t>
      14. Мемлекеттік қызметтер көрсету мәселелері жөніндегі анықтамалық қызметтің байланыс телефондары Министрліктің dsm.gov.kz интернет-ресурсында көрсетілген, Мемлекеттік қызметтер көрсету мәселелері жөніндегі бірыңғай байланыс-орталығы: 8-800-080-7777, 1414.</w:t>
      </w:r>
    </w:p>
    <w:bookmarkEnd w:id="4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бюджет қаражаты</w:t>
            </w:r>
            <w:r>
              <w:br/>
            </w:r>
            <w:r>
              <w:rPr>
                <w:rFonts w:ascii="Times New Roman"/>
                <w:b w:val="false"/>
                <w:i w:val="false"/>
                <w:color w:val="000000"/>
                <w:sz w:val="20"/>
              </w:rPr>
              <w:t xml:space="preserve"> есебінен шетелге емделуге </w:t>
            </w:r>
            <w:r>
              <w:br/>
            </w:r>
            <w:r>
              <w:rPr>
                <w:rFonts w:ascii="Times New Roman"/>
                <w:b w:val="false"/>
                <w:i w:val="false"/>
                <w:color w:val="000000"/>
                <w:sz w:val="20"/>
              </w:rPr>
              <w:t>жіберу мүмкіндігіне құжаттарды</w:t>
            </w:r>
            <w:r>
              <w:br/>
            </w:r>
            <w:r>
              <w:rPr>
                <w:rFonts w:ascii="Times New Roman"/>
                <w:b w:val="false"/>
                <w:i w:val="false"/>
                <w:color w:val="000000"/>
                <w:sz w:val="20"/>
              </w:rPr>
              <w:t xml:space="preserve"> қабылдау және қарау"</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Бюджет қаражаты есебінен пациентті шетелде емделуге жіберу туралы республикалық денсаулық сақтау ұйымының қорытындысы</w:t>
      </w:r>
    </w:p>
    <w:p>
      <w:pPr>
        <w:spacing w:after="0"/>
        <w:ind w:left="0"/>
        <w:jc w:val="both"/>
      </w:pPr>
      <w:r>
        <w:rPr>
          <w:rFonts w:ascii="Times New Roman"/>
          <w:b w:val="false"/>
          <w:i w:val="false"/>
          <w:color w:val="000000"/>
          <w:sz w:val="28"/>
        </w:rPr>
        <w:t>
      1. ТАӘ (ол болған жағдайда)/ ФИО (при его наличии)</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2. ЖСН / ИНН _______________________________________________________</w:t>
      </w:r>
    </w:p>
    <w:p>
      <w:pPr>
        <w:spacing w:after="0"/>
        <w:ind w:left="0"/>
        <w:jc w:val="both"/>
      </w:pPr>
      <w:r>
        <w:rPr>
          <w:rFonts w:ascii="Times New Roman"/>
          <w:b w:val="false"/>
          <w:i w:val="false"/>
          <w:color w:val="000000"/>
          <w:sz w:val="28"/>
        </w:rPr>
        <w:t>
      3. Туған күні/дата рождения: __________________________________________</w:t>
      </w:r>
    </w:p>
    <w:p>
      <w:pPr>
        <w:spacing w:after="0"/>
        <w:ind w:left="0"/>
        <w:jc w:val="both"/>
      </w:pPr>
      <w:r>
        <w:rPr>
          <w:rFonts w:ascii="Times New Roman"/>
          <w:b w:val="false"/>
          <w:i w:val="false"/>
          <w:color w:val="000000"/>
          <w:sz w:val="28"/>
        </w:rPr>
        <w:t>
      4. Мекенжайы/Адрес (место жительства):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5. Толық клиникалық диагнозы/ полный клинический диагноз:</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6. Қосалқы диагнозы/сопутствующий диагноз:</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7. Ұсынылған емдеу (нақты манипуляцияны көрсетіңіз)/ </w:t>
      </w:r>
    </w:p>
    <w:p>
      <w:pPr>
        <w:spacing w:after="0"/>
        <w:ind w:left="0"/>
        <w:jc w:val="both"/>
      </w:pPr>
      <w:r>
        <w:rPr>
          <w:rFonts w:ascii="Times New Roman"/>
          <w:b w:val="false"/>
          <w:i w:val="false"/>
          <w:color w:val="000000"/>
          <w:sz w:val="28"/>
        </w:rPr>
        <w:t xml:space="preserve">
      Рекомендуемое лечение (указать конкретно манипуляцию):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8. Шетелге емделуге науқасты жіберу қажеттілігі туралы шешім: қажет/ қажет емес; </w:t>
      </w:r>
    </w:p>
    <w:p>
      <w:pPr>
        <w:spacing w:after="0"/>
        <w:ind w:left="0"/>
        <w:jc w:val="both"/>
      </w:pPr>
      <w:r>
        <w:rPr>
          <w:rFonts w:ascii="Times New Roman"/>
          <w:b w:val="false"/>
          <w:i w:val="false"/>
          <w:color w:val="000000"/>
          <w:sz w:val="28"/>
        </w:rPr>
        <w:t xml:space="preserve">
      Решение о необходимости направления пациента на лечение за рубеж </w:t>
      </w:r>
    </w:p>
    <w:p>
      <w:pPr>
        <w:spacing w:after="0"/>
        <w:ind w:left="0"/>
        <w:jc w:val="both"/>
      </w:pPr>
      <w:r>
        <w:rPr>
          <w:rFonts w:ascii="Times New Roman"/>
          <w:b w:val="false"/>
          <w:i w:val="false"/>
          <w:color w:val="000000"/>
          <w:sz w:val="28"/>
        </w:rPr>
        <w:t>
      нуждается/не нуждается:</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9. Бұл технология Қазақстан Республикасының кез келген медициналық ұйымында </w:t>
      </w:r>
    </w:p>
    <w:p>
      <w:pPr>
        <w:spacing w:after="0"/>
        <w:ind w:left="0"/>
        <w:jc w:val="both"/>
      </w:pPr>
      <w:r>
        <w:rPr>
          <w:rFonts w:ascii="Times New Roman"/>
          <w:b w:val="false"/>
          <w:i w:val="false"/>
          <w:color w:val="000000"/>
          <w:sz w:val="28"/>
        </w:rPr>
        <w:t xml:space="preserve">
      жүзеге асырылмайтынын растау /Подтверждение, что данная технология </w:t>
      </w:r>
    </w:p>
    <w:p>
      <w:pPr>
        <w:spacing w:after="0"/>
        <w:ind w:left="0"/>
        <w:jc w:val="both"/>
      </w:pPr>
      <w:r>
        <w:rPr>
          <w:rFonts w:ascii="Times New Roman"/>
          <w:b w:val="false"/>
          <w:i w:val="false"/>
          <w:color w:val="000000"/>
          <w:sz w:val="28"/>
        </w:rPr>
        <w:t>
      не выполняется ни в одной медицинской организации Республики Казахстан</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10. Емдеудің күтілетін әсері /Ожидаемый эффект лечения;</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11. Ағзалар мен тіндерді транспланттау үшін жіберілген жағдайда донорлардың </w:t>
      </w:r>
    </w:p>
    <w:p>
      <w:pPr>
        <w:spacing w:after="0"/>
        <w:ind w:left="0"/>
        <w:jc w:val="both"/>
      </w:pPr>
      <w:r>
        <w:rPr>
          <w:rFonts w:ascii="Times New Roman"/>
          <w:b w:val="false"/>
          <w:i w:val="false"/>
          <w:color w:val="000000"/>
          <w:sz w:val="28"/>
        </w:rPr>
        <w:t xml:space="preserve">
      бар-жоқтығы туралы ақпарат/ В случае направления на трансплантацию органов </w:t>
      </w:r>
    </w:p>
    <w:p>
      <w:pPr>
        <w:spacing w:after="0"/>
        <w:ind w:left="0"/>
        <w:jc w:val="both"/>
      </w:pPr>
      <w:r>
        <w:rPr>
          <w:rFonts w:ascii="Times New Roman"/>
          <w:b w:val="false"/>
          <w:i w:val="false"/>
          <w:color w:val="000000"/>
          <w:sz w:val="28"/>
        </w:rPr>
        <w:t>
      и тканей прилагаются сведения о наличии/отсутствии доноров:</w:t>
      </w:r>
    </w:p>
    <w:p>
      <w:pPr>
        <w:spacing w:after="0"/>
        <w:ind w:left="0"/>
        <w:jc w:val="both"/>
      </w:pPr>
      <w:r>
        <w:rPr>
          <w:rFonts w:ascii="Times New Roman"/>
          <w:b w:val="false"/>
          <w:i w:val="false"/>
          <w:color w:val="000000"/>
          <w:sz w:val="28"/>
        </w:rPr>
        <w:t xml:space="preserve">
      1. Үлгілеу деректері (қоса беріледі) - иә/жоқ; данные типирования </w:t>
      </w:r>
    </w:p>
    <w:p>
      <w:pPr>
        <w:spacing w:after="0"/>
        <w:ind w:left="0"/>
        <w:jc w:val="both"/>
      </w:pPr>
      <w:r>
        <w:rPr>
          <w:rFonts w:ascii="Times New Roman"/>
          <w:b w:val="false"/>
          <w:i w:val="false"/>
          <w:color w:val="000000"/>
          <w:sz w:val="28"/>
        </w:rPr>
        <w:t>
      (прилагаются) – да/нет: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2. Туыстық донорлардың жоқтығын растайтын деректер (қоса беріледі) - иә/жоқ; </w:t>
      </w:r>
    </w:p>
    <w:p>
      <w:pPr>
        <w:spacing w:after="0"/>
        <w:ind w:left="0"/>
        <w:jc w:val="both"/>
      </w:pPr>
      <w:r>
        <w:rPr>
          <w:rFonts w:ascii="Times New Roman"/>
          <w:b w:val="false"/>
          <w:i w:val="false"/>
          <w:color w:val="000000"/>
          <w:sz w:val="28"/>
        </w:rPr>
        <w:t xml:space="preserve">
      данные, подтверждающие отсутствие родственных доноров (прилагаются) </w:t>
      </w:r>
    </w:p>
    <w:p>
      <w:pPr>
        <w:spacing w:after="0"/>
        <w:ind w:left="0"/>
        <w:jc w:val="both"/>
      </w:pPr>
      <w:r>
        <w:rPr>
          <w:rFonts w:ascii="Times New Roman"/>
          <w:b w:val="false"/>
          <w:i w:val="false"/>
          <w:color w:val="000000"/>
          <w:sz w:val="28"/>
        </w:rPr>
        <w:t>
      да/нет______________________________________________________________</w:t>
      </w:r>
    </w:p>
    <w:p>
      <w:pPr>
        <w:spacing w:after="0"/>
        <w:ind w:left="0"/>
        <w:jc w:val="both"/>
      </w:pPr>
      <w:r>
        <w:rPr>
          <w:rFonts w:ascii="Times New Roman"/>
          <w:b w:val="false"/>
          <w:i w:val="false"/>
          <w:color w:val="000000"/>
          <w:sz w:val="28"/>
        </w:rPr>
        <w:t xml:space="preserve">
      3. Донорлардың елде жоқтығын растайтын деректер (қоса беріледі) - иә/жоқ; данные, </w:t>
      </w:r>
    </w:p>
    <w:p>
      <w:pPr>
        <w:spacing w:after="0"/>
        <w:ind w:left="0"/>
        <w:jc w:val="both"/>
      </w:pPr>
      <w:r>
        <w:rPr>
          <w:rFonts w:ascii="Times New Roman"/>
          <w:b w:val="false"/>
          <w:i w:val="false"/>
          <w:color w:val="000000"/>
          <w:sz w:val="28"/>
        </w:rPr>
        <w:t xml:space="preserve">
      подтверждающие отсутствие доноров в стране (прилагаются) да/нет: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4. Халықаралық тізілімде алдын ала іздеу деректері (қоса беріледі) - иә / жоқ; </w:t>
      </w:r>
    </w:p>
    <w:p>
      <w:pPr>
        <w:spacing w:after="0"/>
        <w:ind w:left="0"/>
        <w:jc w:val="both"/>
      </w:pPr>
      <w:r>
        <w:rPr>
          <w:rFonts w:ascii="Times New Roman"/>
          <w:b w:val="false"/>
          <w:i w:val="false"/>
          <w:color w:val="000000"/>
          <w:sz w:val="28"/>
        </w:rPr>
        <w:t>
      Данные предварительного поиска в международных регистрах (прилагаются) да/нет: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12. Қорытынды жасалған күні/дата заполнения заключения;</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272 бұйрығына</w:t>
            </w:r>
            <w:r>
              <w:br/>
            </w:r>
            <w:r>
              <w:rPr>
                <w:rFonts w:ascii="Times New Roman"/>
                <w:b w:val="false"/>
                <w:i w:val="false"/>
                <w:color w:val="000000"/>
                <w:sz w:val="20"/>
              </w:rPr>
              <w:t>20 - қосымша</w:t>
            </w:r>
          </w:p>
        </w:tc>
      </w:tr>
    </w:tbl>
    <w:p>
      <w:pPr>
        <w:spacing w:after="0"/>
        <w:ind w:left="0"/>
        <w:jc w:val="left"/>
      </w:pPr>
      <w:r>
        <w:rPr>
          <w:rFonts w:ascii="Times New Roman"/>
          <w:b/>
          <w:i w:val="false"/>
          <w:color w:val="000000"/>
        </w:rPr>
        <w:t xml:space="preserve"> "Санаторийлік-курорттық емдеу қажеттілігі туралы қорытынды беру" мемлекеттік көрсетілетін қызмет стандарты</w:t>
      </w:r>
    </w:p>
    <w:p>
      <w:pPr>
        <w:spacing w:after="0"/>
        <w:ind w:left="0"/>
        <w:jc w:val="both"/>
      </w:pPr>
      <w:r>
        <w:rPr>
          <w:rFonts w:ascii="Times New Roman"/>
          <w:b w:val="false"/>
          <w:i w:val="false"/>
          <w:color w:val="ff0000"/>
          <w:sz w:val="28"/>
        </w:rPr>
        <w:t xml:space="preserve">
      Ескерту. Бұйрық стандартпен толықтырылды – ҚР Денсаулық сақтау министрінің 24.05.2019 </w:t>
      </w:r>
      <w:r>
        <w:rPr>
          <w:rFonts w:ascii="Times New Roman"/>
          <w:b w:val="false"/>
          <w:i w:val="false"/>
          <w:color w:val="ff0000"/>
          <w:sz w:val="28"/>
        </w:rPr>
        <w:t>№ ҚР ДСМ-86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28" w:id="436"/>
    <w:p>
      <w:pPr>
        <w:spacing w:after="0"/>
        <w:ind w:left="0"/>
        <w:jc w:val="left"/>
      </w:pPr>
      <w:r>
        <w:rPr>
          <w:rFonts w:ascii="Times New Roman"/>
          <w:b/>
          <w:i w:val="false"/>
          <w:color w:val="000000"/>
        </w:rPr>
        <w:t xml:space="preserve"> 1-тарау. Жалпы ережелер</w:t>
      </w:r>
    </w:p>
    <w:bookmarkEnd w:id="436"/>
    <w:bookmarkStart w:name="z627" w:id="437"/>
    <w:p>
      <w:pPr>
        <w:spacing w:after="0"/>
        <w:ind w:left="0"/>
        <w:jc w:val="both"/>
      </w:pPr>
      <w:r>
        <w:rPr>
          <w:rFonts w:ascii="Times New Roman"/>
          <w:b w:val="false"/>
          <w:i w:val="false"/>
          <w:color w:val="000000"/>
          <w:sz w:val="28"/>
        </w:rPr>
        <w:t>
      1. "Санаторийлік-курорттық емдеу қажеттілігі туралы қорытынды беру" мемлекеттік көрсетілетін қызметі (бұдан әрі – мемлекеттік көрсетілетін қызмет).</w:t>
      </w:r>
    </w:p>
    <w:bookmarkEnd w:id="437"/>
    <w:bookmarkStart w:name="z626" w:id="438"/>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438"/>
    <w:bookmarkStart w:name="z625" w:id="439"/>
    <w:p>
      <w:pPr>
        <w:spacing w:after="0"/>
        <w:ind w:left="0"/>
        <w:jc w:val="both"/>
      </w:pPr>
      <w:r>
        <w:rPr>
          <w:rFonts w:ascii="Times New Roman"/>
          <w:b w:val="false"/>
          <w:i w:val="false"/>
          <w:color w:val="000000"/>
          <w:sz w:val="28"/>
        </w:rPr>
        <w:t>
      3. Мемлекеттік көрсетілетін қызметті облыстардың, Нұр - Сұлтан, Алматы және Шымкент қалаларының жергілікті атқару органдары (ЖАО) (бұдан әрі – көрсетілетін қызметті беруші) көрсетеді.</w:t>
      </w:r>
    </w:p>
    <w:bookmarkEnd w:id="439"/>
    <w:p>
      <w:pPr>
        <w:spacing w:after="0"/>
        <w:ind w:left="0"/>
        <w:jc w:val="both"/>
      </w:pPr>
      <w:r>
        <w:rPr>
          <w:rFonts w:ascii="Times New Roman"/>
          <w:b w:val="false"/>
          <w:i w:val="false"/>
          <w:color w:val="000000"/>
          <w:sz w:val="28"/>
        </w:rPr>
        <w:t>
      Мемлекеттік қызметті көрсетуге өтініштерді қабылдау және нәтижелерін беру көрсетілетін қызметті беруші арқылы жүзеге асырылады.</w:t>
      </w:r>
    </w:p>
    <w:bookmarkStart w:name="z624" w:id="440"/>
    <w:p>
      <w:pPr>
        <w:spacing w:after="0"/>
        <w:ind w:left="0"/>
        <w:jc w:val="left"/>
      </w:pPr>
      <w:r>
        <w:rPr>
          <w:rFonts w:ascii="Times New Roman"/>
          <w:b/>
          <w:i w:val="false"/>
          <w:color w:val="000000"/>
        </w:rPr>
        <w:t xml:space="preserve"> 2-тарау. Мемлекеттік қызметті көрсету тәртібі</w:t>
      </w:r>
    </w:p>
    <w:bookmarkEnd w:id="440"/>
    <w:bookmarkStart w:name="z623" w:id="441"/>
    <w:p>
      <w:pPr>
        <w:spacing w:after="0"/>
        <w:ind w:left="0"/>
        <w:jc w:val="both"/>
      </w:pPr>
      <w:r>
        <w:rPr>
          <w:rFonts w:ascii="Times New Roman"/>
          <w:b w:val="false"/>
          <w:i w:val="false"/>
          <w:color w:val="000000"/>
          <w:sz w:val="28"/>
        </w:rPr>
        <w:t>
      4. Мемлекеттік қызметті көрсету мерзімі:</w:t>
      </w:r>
    </w:p>
    <w:bookmarkEnd w:id="441"/>
    <w:p>
      <w:pPr>
        <w:spacing w:after="0"/>
        <w:ind w:left="0"/>
        <w:jc w:val="both"/>
      </w:pPr>
      <w:r>
        <w:rPr>
          <w:rFonts w:ascii="Times New Roman"/>
          <w:b w:val="false"/>
          <w:i w:val="false"/>
          <w:color w:val="000000"/>
          <w:sz w:val="28"/>
        </w:rPr>
        <w:t>
      көрсетілетін қызметті алушы көрсетілетін қызметті берушіге құжаттарды берген сәттен бастап – 1 жұмыс күні ішінде;</w:t>
      </w:r>
    </w:p>
    <w:p>
      <w:pPr>
        <w:spacing w:after="0"/>
        <w:ind w:left="0"/>
        <w:jc w:val="both"/>
      </w:pPr>
      <w:r>
        <w:rPr>
          <w:rFonts w:ascii="Times New Roman"/>
          <w:b w:val="false"/>
          <w:i w:val="false"/>
          <w:color w:val="000000"/>
          <w:sz w:val="28"/>
        </w:rPr>
        <w:t>
      көрсетілетін қызметті алушы көрсетілетін қызметті берушіге мәліметтерді тапсырудың ең жоғары рұқсат етілген уақыты – 30 минут;</w:t>
      </w:r>
    </w:p>
    <w:p>
      <w:pPr>
        <w:spacing w:after="0"/>
        <w:ind w:left="0"/>
        <w:jc w:val="both"/>
      </w:pPr>
      <w:r>
        <w:rPr>
          <w:rFonts w:ascii="Times New Roman"/>
          <w:b w:val="false"/>
          <w:i w:val="false"/>
          <w:color w:val="000000"/>
          <w:sz w:val="28"/>
        </w:rPr>
        <w:t>
      қызмет көрсетудің ең жоғары рұқсат етілген уақыты – 1 жұмыс күн ішінде.</w:t>
      </w:r>
    </w:p>
    <w:bookmarkStart w:name="z622" w:id="442"/>
    <w:p>
      <w:pPr>
        <w:spacing w:after="0"/>
        <w:ind w:left="0"/>
        <w:jc w:val="both"/>
      </w:pPr>
      <w:r>
        <w:rPr>
          <w:rFonts w:ascii="Times New Roman"/>
          <w:b w:val="false"/>
          <w:i w:val="false"/>
          <w:color w:val="000000"/>
          <w:sz w:val="28"/>
        </w:rPr>
        <w:t>
      5. Мемлекеттік қызметті көрсету нысаны: қағаз.</w:t>
      </w:r>
    </w:p>
    <w:bookmarkEnd w:id="442"/>
    <w:bookmarkStart w:name="z621" w:id="443"/>
    <w:p>
      <w:pPr>
        <w:spacing w:after="0"/>
        <w:ind w:left="0"/>
        <w:jc w:val="both"/>
      </w:pPr>
      <w:r>
        <w:rPr>
          <w:rFonts w:ascii="Times New Roman"/>
          <w:b w:val="false"/>
          <w:i w:val="false"/>
          <w:color w:val="000000"/>
          <w:sz w:val="28"/>
        </w:rPr>
        <w:t xml:space="preserve">
      6. Мемлекеттік қызметті көрсету нәтижесі: осы мемлекеттік көрсетілетін қызметтің стандартына 1-қосымшаға сәйкес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бекітілген № 072/е нысаны бойынша берілген санаторийлік - курорттық картасы.</w:t>
      </w:r>
    </w:p>
    <w:bookmarkEnd w:id="443"/>
    <w:bookmarkStart w:name="z620" w:id="444"/>
    <w:p>
      <w:pPr>
        <w:spacing w:after="0"/>
        <w:ind w:left="0"/>
        <w:jc w:val="both"/>
      </w:pPr>
      <w:r>
        <w:rPr>
          <w:rFonts w:ascii="Times New Roman"/>
          <w:b w:val="false"/>
          <w:i w:val="false"/>
          <w:color w:val="000000"/>
          <w:sz w:val="28"/>
        </w:rPr>
        <w:t>
      7. Мемлекеттік қызмет тегін көрсетіледі.</w:t>
      </w:r>
    </w:p>
    <w:bookmarkEnd w:id="444"/>
    <w:bookmarkStart w:name="z619" w:id="445"/>
    <w:p>
      <w:pPr>
        <w:spacing w:after="0"/>
        <w:ind w:left="0"/>
        <w:jc w:val="both"/>
      </w:pPr>
      <w:r>
        <w:rPr>
          <w:rFonts w:ascii="Times New Roman"/>
          <w:b w:val="false"/>
          <w:i w:val="false"/>
          <w:color w:val="000000"/>
          <w:sz w:val="28"/>
        </w:rPr>
        <w:t>
      8. Көрсетілетін қызметті берушінің жұмыс кестесі - 2015 жылғы 23 қарашадағы Қазақстан Республикасының еңбек заңнамасына сәйкес демалыс және мереке күндерінен басқа, дүйсенбі – жұма аралығында сағат 13.00-ден 14.30-ге дейін түскі үзіліспен сағат 9.00-ден 18.30-ға дейін.</w:t>
      </w:r>
    </w:p>
    <w:bookmarkEnd w:id="445"/>
    <w:bookmarkStart w:name="z618" w:id="446"/>
    <w:p>
      <w:pPr>
        <w:spacing w:after="0"/>
        <w:ind w:left="0"/>
        <w:jc w:val="both"/>
      </w:pPr>
      <w:r>
        <w:rPr>
          <w:rFonts w:ascii="Times New Roman"/>
          <w:b w:val="false"/>
          <w:i w:val="false"/>
          <w:color w:val="000000"/>
          <w:sz w:val="28"/>
        </w:rPr>
        <w:t xml:space="preserve">
      9. Көрсетілетін қызметті алушы жүгінген кезде мемлекеттік қызметті көрсету үшін қажетті құжат: </w:t>
      </w:r>
    </w:p>
    <w:bookmarkEnd w:id="446"/>
    <w:p>
      <w:pPr>
        <w:spacing w:after="0"/>
        <w:ind w:left="0"/>
        <w:jc w:val="both"/>
      </w:pPr>
      <w:r>
        <w:rPr>
          <w:rFonts w:ascii="Times New Roman"/>
          <w:b w:val="false"/>
          <w:i w:val="false"/>
          <w:color w:val="000000"/>
          <w:sz w:val="28"/>
        </w:rPr>
        <w:t>
      еркін нысандағы өтініш;</w:t>
      </w:r>
    </w:p>
    <w:p>
      <w:pPr>
        <w:spacing w:after="0"/>
        <w:ind w:left="0"/>
        <w:jc w:val="both"/>
      </w:pPr>
      <w:r>
        <w:rPr>
          <w:rFonts w:ascii="Times New Roman"/>
          <w:b w:val="false"/>
          <w:i w:val="false"/>
          <w:color w:val="000000"/>
          <w:sz w:val="28"/>
        </w:rPr>
        <w:t>
      тікелей жүгінген кезде сәйкестендіру үшін жеке басын куәландыратын құжат;</w:t>
      </w:r>
    </w:p>
    <w:p>
      <w:pPr>
        <w:spacing w:after="0"/>
        <w:ind w:left="0"/>
        <w:jc w:val="both"/>
      </w:pPr>
      <w:r>
        <w:rPr>
          <w:rFonts w:ascii="Times New Roman"/>
          <w:b w:val="false"/>
          <w:i w:val="false"/>
          <w:color w:val="000000"/>
          <w:sz w:val="28"/>
        </w:rPr>
        <w:t>
      клиникалық, зертханалық, рентгенологиялық және басқа зерттеулер нәтижесі.</w:t>
      </w:r>
    </w:p>
    <w:bookmarkStart w:name="z617" w:id="447"/>
    <w:p>
      <w:pPr>
        <w:spacing w:after="0"/>
        <w:ind w:left="0"/>
        <w:jc w:val="both"/>
      </w:pPr>
      <w:r>
        <w:rPr>
          <w:rFonts w:ascii="Times New Roman"/>
          <w:b w:val="false"/>
          <w:i w:val="false"/>
          <w:color w:val="000000"/>
          <w:sz w:val="28"/>
        </w:rPr>
        <w:t>
      10. Мемлекеттік көрсетілетін қызметті алу үшін көрсетілетін қызметті алушының ұсынған құжаттарының және (немесе) олардағы деректердің (мәліметтердің) нақты еместігін белгілеуі мемлекеттік қызметті көрсетуден бас тарту үшін негіз болып табылады.</w:t>
      </w:r>
    </w:p>
    <w:bookmarkEnd w:id="447"/>
    <w:bookmarkStart w:name="z616" w:id="448"/>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448"/>
    <w:bookmarkStart w:name="z615" w:id="449"/>
    <w:p>
      <w:pPr>
        <w:spacing w:after="0"/>
        <w:ind w:left="0"/>
        <w:jc w:val="both"/>
      </w:pPr>
      <w:r>
        <w:rPr>
          <w:rFonts w:ascii="Times New Roman"/>
          <w:b w:val="false"/>
          <w:i w:val="false"/>
          <w:color w:val="000000"/>
          <w:sz w:val="28"/>
        </w:rPr>
        <w:t>
      11.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12-тармағында көрсетілген мекенжай 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шағымданады.</w:t>
      </w:r>
    </w:p>
    <w:bookmarkEnd w:id="449"/>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шағымымен жүгіне алады.</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bookmarkStart w:name="z614" w:id="450"/>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жүгінеді.</w:t>
      </w:r>
    </w:p>
    <w:bookmarkEnd w:id="450"/>
    <w:bookmarkStart w:name="z613" w:id="451"/>
    <w:p>
      <w:pPr>
        <w:spacing w:after="0"/>
        <w:ind w:left="0"/>
        <w:jc w:val="left"/>
      </w:pPr>
      <w:r>
        <w:rPr>
          <w:rFonts w:ascii="Times New Roman"/>
          <w:b/>
          <w:i w:val="false"/>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451"/>
    <w:bookmarkStart w:name="z612" w:id="452"/>
    <w:p>
      <w:pPr>
        <w:spacing w:after="0"/>
        <w:ind w:left="0"/>
        <w:jc w:val="both"/>
      </w:pPr>
      <w:r>
        <w:rPr>
          <w:rFonts w:ascii="Times New Roman"/>
          <w:b w:val="false"/>
          <w:i w:val="false"/>
          <w:color w:val="000000"/>
          <w:sz w:val="28"/>
        </w:rPr>
        <w:t>
      13. Мемлекеттік қызмет көрсету орындарының мекенжайлары Министрліктің dsm.gov.kz интернет-ресурсында "Мемлекеттік көрсетілетін қызметтер" бөлімінде орналастырылған.</w:t>
      </w:r>
    </w:p>
    <w:bookmarkEnd w:id="452"/>
    <w:bookmarkStart w:name="z611" w:id="453"/>
    <w:p>
      <w:pPr>
        <w:spacing w:after="0"/>
        <w:ind w:left="0"/>
        <w:jc w:val="both"/>
      </w:pPr>
      <w:r>
        <w:rPr>
          <w:rFonts w:ascii="Times New Roman"/>
          <w:b w:val="false"/>
          <w:i w:val="false"/>
          <w:color w:val="000000"/>
          <w:sz w:val="28"/>
        </w:rPr>
        <w:t>
      14. Мемлекеттік қызметтер көрсету мәселелері жөніндегі анықтамалық қызметтің байланыс телефондары Министрліктің dsm.gov.kz интернет-ресурсында көрсетілген, Мемлекеттік қызметтер көрсету мәселелері жөніндегі бірыңғай байланыс-орталығы: 8-800-080-7777, 1414.</w:t>
      </w:r>
    </w:p>
    <w:bookmarkEnd w:id="4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заключения</w:t>
            </w:r>
            <w:r>
              <w:br/>
            </w:r>
            <w:r>
              <w:rPr>
                <w:rFonts w:ascii="Times New Roman"/>
                <w:b w:val="false"/>
                <w:i w:val="false"/>
                <w:color w:val="000000"/>
                <w:sz w:val="20"/>
              </w:rPr>
              <w:t>о нуждаемости в санаторно-</w:t>
            </w:r>
            <w:r>
              <w:br/>
            </w:r>
            <w:r>
              <w:rPr>
                <w:rFonts w:ascii="Times New Roman"/>
                <w:b w:val="false"/>
                <w:i w:val="false"/>
                <w:color w:val="000000"/>
                <w:sz w:val="20"/>
              </w:rPr>
              <w:t>курортном лечении"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САНАТОРИЙЛІК - КУРОРТТЫҚ КАРТА  САНАТОРНО - КУРОРТНАЯ КАРТА</w:t>
      </w:r>
    </w:p>
    <w:p>
      <w:pPr>
        <w:spacing w:after="0"/>
        <w:ind w:left="0"/>
        <w:jc w:val="both"/>
      </w:pPr>
      <w:r>
        <w:rPr>
          <w:rFonts w:ascii="Times New Roman"/>
          <w:b w:val="false"/>
          <w:i w:val="false"/>
          <w:color w:val="000000"/>
          <w:sz w:val="28"/>
        </w:rPr>
        <w:t>
      № ___________________________</w:t>
      </w:r>
    </w:p>
    <w:p>
      <w:pPr>
        <w:spacing w:after="0"/>
        <w:ind w:left="0"/>
        <w:jc w:val="both"/>
      </w:pPr>
      <w:r>
        <w:rPr>
          <w:rFonts w:ascii="Times New Roman"/>
          <w:b w:val="false"/>
          <w:i w:val="false"/>
          <w:color w:val="000000"/>
          <w:sz w:val="28"/>
        </w:rPr>
        <w:t>
      20____ жылғы (года)___________________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Санаторийлік немесе амбулаториялық-курстық емделуге жолдау қағазын көрсеткенде беріледі. </w:t>
      </w:r>
    </w:p>
    <w:p>
      <w:pPr>
        <w:spacing w:after="0"/>
        <w:ind w:left="0"/>
        <w:jc w:val="both"/>
      </w:pPr>
      <w:r>
        <w:rPr>
          <w:rFonts w:ascii="Times New Roman"/>
          <w:b w:val="false"/>
          <w:i w:val="false"/>
          <w:color w:val="000000"/>
          <w:sz w:val="28"/>
        </w:rPr>
        <w:t xml:space="preserve">
      Бұл картасыз жолдау қағазы күшіне енбейді/Выдается при предъявлении путевки </w:t>
      </w:r>
    </w:p>
    <w:p>
      <w:pPr>
        <w:spacing w:after="0"/>
        <w:ind w:left="0"/>
        <w:jc w:val="both"/>
      </w:pPr>
      <w:r>
        <w:rPr>
          <w:rFonts w:ascii="Times New Roman"/>
          <w:b w:val="false"/>
          <w:i w:val="false"/>
          <w:color w:val="000000"/>
          <w:sz w:val="28"/>
        </w:rPr>
        <w:t>
      на санаторное или амбулаторно-курсовое лечение. Без настоящей карты путевка недействительна.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Карта берген емдеу ұйымының мекенжайы/Адрес и телефон лечебной организации, </w:t>
      </w:r>
    </w:p>
    <w:p>
      <w:pPr>
        <w:spacing w:after="0"/>
        <w:ind w:left="0"/>
        <w:jc w:val="both"/>
      </w:pPr>
      <w:r>
        <w:rPr>
          <w:rFonts w:ascii="Times New Roman"/>
          <w:b w:val="false"/>
          <w:i w:val="false"/>
          <w:color w:val="000000"/>
          <w:sz w:val="28"/>
        </w:rPr>
        <w:t>
      выдавшей карту:</w:t>
      </w:r>
    </w:p>
    <w:p>
      <w:pPr>
        <w:spacing w:after="0"/>
        <w:ind w:left="0"/>
        <w:jc w:val="both"/>
      </w:pPr>
      <w:r>
        <w:rPr>
          <w:rFonts w:ascii="Times New Roman"/>
          <w:b w:val="false"/>
          <w:i w:val="false"/>
          <w:color w:val="000000"/>
          <w:sz w:val="28"/>
        </w:rPr>
        <w:t>
      Код КАТО ________________________________________________________________</w:t>
      </w:r>
    </w:p>
    <w:p>
      <w:pPr>
        <w:spacing w:after="0"/>
        <w:ind w:left="0"/>
        <w:jc w:val="both"/>
      </w:pPr>
      <w:r>
        <w:rPr>
          <w:rFonts w:ascii="Times New Roman"/>
          <w:b w:val="false"/>
          <w:i w:val="false"/>
          <w:color w:val="000000"/>
          <w:sz w:val="28"/>
        </w:rPr>
        <w:t>
      Облыс/область ________________________________________________________________</w:t>
      </w:r>
    </w:p>
    <w:p>
      <w:pPr>
        <w:spacing w:after="0"/>
        <w:ind w:left="0"/>
        <w:jc w:val="both"/>
      </w:pPr>
      <w:r>
        <w:rPr>
          <w:rFonts w:ascii="Times New Roman"/>
          <w:b w:val="false"/>
          <w:i w:val="false"/>
          <w:color w:val="000000"/>
          <w:sz w:val="28"/>
        </w:rPr>
        <w:t>
      Аудан/район ________________________________________________________________</w:t>
      </w:r>
    </w:p>
    <w:p>
      <w:pPr>
        <w:spacing w:after="0"/>
        <w:ind w:left="0"/>
        <w:jc w:val="both"/>
      </w:pPr>
      <w:r>
        <w:rPr>
          <w:rFonts w:ascii="Times New Roman"/>
          <w:b w:val="false"/>
          <w:i w:val="false"/>
          <w:color w:val="000000"/>
          <w:sz w:val="28"/>
        </w:rPr>
        <w:t>
      Қала/город ________________________________________________________________</w:t>
      </w:r>
    </w:p>
    <w:p>
      <w:pPr>
        <w:spacing w:after="0"/>
        <w:ind w:left="0"/>
        <w:jc w:val="both"/>
      </w:pPr>
      <w:r>
        <w:rPr>
          <w:rFonts w:ascii="Times New Roman"/>
          <w:b w:val="false"/>
          <w:i w:val="false"/>
          <w:color w:val="000000"/>
          <w:sz w:val="28"/>
        </w:rPr>
        <w:t>
      Көше/улица _________________________________________________________________</w:t>
      </w:r>
    </w:p>
    <w:p>
      <w:pPr>
        <w:spacing w:after="0"/>
        <w:ind w:left="0"/>
        <w:jc w:val="both"/>
      </w:pPr>
      <w:r>
        <w:rPr>
          <w:rFonts w:ascii="Times New Roman"/>
          <w:b w:val="false"/>
          <w:i w:val="false"/>
          <w:color w:val="000000"/>
          <w:sz w:val="28"/>
        </w:rPr>
        <w:t xml:space="preserve">
      Емдеуші дәрігердің тегі, аты, әкесінің аты/Фамилия, имя, отчество лечащего </w:t>
      </w:r>
    </w:p>
    <w:p>
      <w:pPr>
        <w:spacing w:after="0"/>
        <w:ind w:left="0"/>
        <w:jc w:val="both"/>
      </w:pPr>
      <w:r>
        <w:rPr>
          <w:rFonts w:ascii="Times New Roman"/>
          <w:b w:val="false"/>
          <w:i w:val="false"/>
          <w:color w:val="000000"/>
          <w:sz w:val="28"/>
        </w:rPr>
        <w:t>
      врача)___________________________________________________________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 Науқастың ТАӘ (ФИО больного (полностью))</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Жынысы: ер, әйел (астын сызыңыз), туған жылы/Пол: муж., жен., (подчеркнуть), </w:t>
      </w:r>
    </w:p>
    <w:p>
      <w:pPr>
        <w:spacing w:after="0"/>
        <w:ind w:left="0"/>
        <w:jc w:val="both"/>
      </w:pPr>
      <w:r>
        <w:rPr>
          <w:rFonts w:ascii="Times New Roman"/>
          <w:b w:val="false"/>
          <w:i w:val="false"/>
          <w:color w:val="000000"/>
          <w:sz w:val="28"/>
        </w:rPr>
        <w:t>
      дата рождения</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Үйінің мекенжайы мен телефоны/Домашний адрес и телефон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2. Оқу (жұмыс) орны (Место учебы (работы)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3. Лауазымы/Занимаемая должность</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БАЛАЛАР БЛОГІ (0-17 жасты қоса алғанда)</w:t>
      </w:r>
    </w:p>
    <w:p>
      <w:pPr>
        <w:spacing w:after="0"/>
        <w:ind w:left="0"/>
        <w:jc w:val="both"/>
      </w:pPr>
      <w:r>
        <w:rPr>
          <w:rFonts w:ascii="Times New Roman"/>
          <w:b w:val="false"/>
          <w:i w:val="false"/>
          <w:color w:val="000000"/>
          <w:sz w:val="28"/>
        </w:rPr>
        <w:t>
      ДЕТСКИЙ БЛОК (0-17 лет включительно)</w:t>
      </w:r>
    </w:p>
    <w:p>
      <w:pPr>
        <w:spacing w:after="0"/>
        <w:ind w:left="0"/>
        <w:jc w:val="both"/>
      </w:pPr>
      <w:r>
        <w:rPr>
          <w:rFonts w:ascii="Times New Roman"/>
          <w:b w:val="false"/>
          <w:i w:val="false"/>
          <w:color w:val="000000"/>
          <w:sz w:val="28"/>
        </w:rPr>
        <w:t>
      Ата-анасының жұмыс орны мен телефоны/Место работы родителей и телефон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1. Анамнез: туғандағы салмағы, даму ерекшеліктері, қандай аурулармен ауырды </w:t>
      </w:r>
    </w:p>
    <w:p>
      <w:pPr>
        <w:spacing w:after="0"/>
        <w:ind w:left="0"/>
        <w:jc w:val="both"/>
      </w:pPr>
      <w:r>
        <w:rPr>
          <w:rFonts w:ascii="Times New Roman"/>
          <w:b w:val="false"/>
          <w:i w:val="false"/>
          <w:color w:val="000000"/>
          <w:sz w:val="28"/>
        </w:rPr>
        <w:t xml:space="preserve">
      (неше жасында)/Анамнез: вес при рождении, особенности развития, перенесенные </w:t>
      </w:r>
    </w:p>
    <w:p>
      <w:pPr>
        <w:spacing w:after="0"/>
        <w:ind w:left="0"/>
        <w:jc w:val="both"/>
      </w:pPr>
      <w:r>
        <w:rPr>
          <w:rFonts w:ascii="Times New Roman"/>
          <w:b w:val="false"/>
          <w:i w:val="false"/>
          <w:color w:val="000000"/>
          <w:sz w:val="28"/>
        </w:rPr>
        <w:t>
      заболевания (в каком возрасте)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2. Тұқым қуалаушылығы/Наследственность</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3. Профилактикалық екпелері (уақытын көрсетіңіз)/Профилактические прививки </w:t>
      </w:r>
    </w:p>
    <w:p>
      <w:pPr>
        <w:spacing w:after="0"/>
        <w:ind w:left="0"/>
        <w:jc w:val="both"/>
      </w:pPr>
      <w:r>
        <w:rPr>
          <w:rFonts w:ascii="Times New Roman"/>
          <w:b w:val="false"/>
          <w:i w:val="false"/>
          <w:color w:val="000000"/>
          <w:sz w:val="28"/>
        </w:rPr>
        <w:t>
      (указать даты)________________________________________________________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4. Осы ауруының анамнезі: неше жасынан ауырады, ерекшеліктері мен ағымының </w:t>
      </w:r>
    </w:p>
    <w:p>
      <w:pPr>
        <w:spacing w:after="0"/>
        <w:ind w:left="0"/>
        <w:jc w:val="both"/>
      </w:pPr>
      <w:r>
        <w:rPr>
          <w:rFonts w:ascii="Times New Roman"/>
          <w:b w:val="false"/>
          <w:i w:val="false"/>
          <w:color w:val="000000"/>
          <w:sz w:val="28"/>
        </w:rPr>
        <w:t xml:space="preserve">
      сипаттамасы, асқыну жиіліктері, соңғы асқынуы, жүргізілген емдеу шаралары </w:t>
      </w:r>
    </w:p>
    <w:p>
      <w:pPr>
        <w:spacing w:after="0"/>
        <w:ind w:left="0"/>
        <w:jc w:val="both"/>
      </w:pPr>
      <w:r>
        <w:rPr>
          <w:rFonts w:ascii="Times New Roman"/>
          <w:b w:val="false"/>
          <w:i w:val="false"/>
          <w:color w:val="000000"/>
          <w:sz w:val="28"/>
        </w:rPr>
        <w:t xml:space="preserve">
      (оның ішінде қайталануға қарсы), санаториялық-курорттық емдеу жүргізілді ме, </w:t>
      </w:r>
    </w:p>
    <w:p>
      <w:pPr>
        <w:spacing w:after="0"/>
        <w:ind w:left="0"/>
        <w:jc w:val="both"/>
      </w:pPr>
      <w:r>
        <w:rPr>
          <w:rFonts w:ascii="Times New Roman"/>
          <w:b w:val="false"/>
          <w:i w:val="false"/>
          <w:color w:val="000000"/>
          <w:sz w:val="28"/>
        </w:rPr>
        <w:t xml:space="preserve">
      қанша рет, қайда және қашан/Анамнез настоящего заболевания: с какого возраста болен, </w:t>
      </w:r>
    </w:p>
    <w:p>
      <w:pPr>
        <w:spacing w:after="0"/>
        <w:ind w:left="0"/>
        <w:jc w:val="both"/>
      </w:pPr>
      <w:r>
        <w:rPr>
          <w:rFonts w:ascii="Times New Roman"/>
          <w:b w:val="false"/>
          <w:i w:val="false"/>
          <w:color w:val="000000"/>
          <w:sz w:val="28"/>
        </w:rPr>
        <w:t xml:space="preserve">
      особенности и характер течения, частота обострений, дата последнего </w:t>
      </w:r>
    </w:p>
    <w:p>
      <w:pPr>
        <w:spacing w:after="0"/>
        <w:ind w:left="0"/>
        <w:jc w:val="both"/>
      </w:pPr>
      <w:r>
        <w:rPr>
          <w:rFonts w:ascii="Times New Roman"/>
          <w:b w:val="false"/>
          <w:i w:val="false"/>
          <w:color w:val="000000"/>
          <w:sz w:val="28"/>
        </w:rPr>
        <w:t xml:space="preserve">
      обострения, проводимое лечение (в т.ч. противорецидивное) указать пользовался ли </w:t>
      </w:r>
    </w:p>
    <w:p>
      <w:pPr>
        <w:spacing w:after="0"/>
        <w:ind w:left="0"/>
        <w:jc w:val="both"/>
      </w:pPr>
      <w:r>
        <w:rPr>
          <w:rFonts w:ascii="Times New Roman"/>
          <w:b w:val="false"/>
          <w:i w:val="false"/>
          <w:color w:val="000000"/>
          <w:sz w:val="28"/>
        </w:rPr>
        <w:t xml:space="preserve">
      санаторно-курортным лечением, сколько раз, </w:t>
      </w:r>
    </w:p>
    <w:p>
      <w:pPr>
        <w:spacing w:after="0"/>
        <w:ind w:left="0"/>
        <w:jc w:val="both"/>
      </w:pPr>
      <w:r>
        <w:rPr>
          <w:rFonts w:ascii="Times New Roman"/>
          <w:b w:val="false"/>
          <w:i w:val="false"/>
          <w:color w:val="000000"/>
          <w:sz w:val="28"/>
        </w:rPr>
        <w:t>
      где и когда)________________________________________________________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5. Қазіргі уақыттағы шағымдар/Жалобы в настоящее время 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6. Объективті қарау деректері/Данные объективного осмотра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7. Зертханалық, рентгенологиялық және басқа зерттеулер деректері (күні)</w:t>
      </w:r>
    </w:p>
    <w:p>
      <w:pPr>
        <w:spacing w:after="0"/>
        <w:ind w:left="0"/>
        <w:jc w:val="both"/>
      </w:pPr>
      <w:r>
        <w:rPr>
          <w:rFonts w:ascii="Times New Roman"/>
          <w:b w:val="false"/>
          <w:i w:val="false"/>
          <w:color w:val="000000"/>
          <w:sz w:val="28"/>
        </w:rPr>
        <w:t>
      /Данные лабораторного, рентгенологического и др. исследований (даты)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Негізгі диагнозы/Диагноз основной</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Қосалқы сырқаттары/Сопутствующие заболевания</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
        <w:gridCol w:w="11981"/>
      </w:tblGrid>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r>
              <w:br/>
            </w:r>
            <w:r>
              <w:rPr>
                <w:rFonts w:ascii="Times New Roman"/>
                <w:b w:val="false"/>
                <w:i w:val="false"/>
                <w:color w:val="000000"/>
                <w:sz w:val="20"/>
              </w:rPr>
              <w:t>
Место печати</w:t>
            </w:r>
          </w:p>
        </w:tc>
        <w:tc>
          <w:tcPr>
            <w:tcW w:w="1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Емдеуші дәрігердің қолы/Подпись лечащего врача</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Бөлімше менгерушісінің қолы/Подпись заведующей отделением</w:t>
            </w:r>
            <w:r>
              <w:br/>
            </w:r>
            <w:r>
              <w:rPr>
                <w:rFonts w:ascii="Times New Roman"/>
                <w:b w:val="false"/>
                <w:i w:val="false"/>
                <w:color w:val="000000"/>
                <w:sz w:val="20"/>
              </w:rPr>
              <w:t>
________________________________________________</w:t>
            </w:r>
          </w:p>
        </w:tc>
      </w:tr>
    </w:tbl>
    <w:p>
      <w:pPr>
        <w:spacing w:after="0"/>
        <w:ind w:left="0"/>
        <w:jc w:val="both"/>
      </w:pPr>
      <w:r>
        <w:rPr>
          <w:rFonts w:ascii="Times New Roman"/>
          <w:b w:val="false"/>
          <w:i w:val="false"/>
          <w:color w:val="000000"/>
          <w:sz w:val="28"/>
        </w:rPr>
        <w:t xml:space="preserve">
      Санаторийлік іріктеу комиссияның қорытындысы/ Заключение санаторно-отборочной </w:t>
      </w:r>
    </w:p>
    <w:p>
      <w:pPr>
        <w:spacing w:after="0"/>
        <w:ind w:left="0"/>
        <w:jc w:val="both"/>
      </w:pPr>
      <w:r>
        <w:rPr>
          <w:rFonts w:ascii="Times New Roman"/>
          <w:b w:val="false"/>
          <w:i w:val="false"/>
          <w:color w:val="000000"/>
          <w:sz w:val="28"/>
        </w:rPr>
        <w:t>
      комиссии)________________________________________________________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Негізгі диагнозы/Диагноз основной</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Қосалқы сырқаттары/Сопутствующие заболевания</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Ұсынылған санаторийлік-курорттық емделу/Рекомендуемое санаторно-курортное </w:t>
      </w:r>
    </w:p>
    <w:p>
      <w:pPr>
        <w:spacing w:after="0"/>
        <w:ind w:left="0"/>
        <w:jc w:val="both"/>
      </w:pPr>
      <w:r>
        <w:rPr>
          <w:rFonts w:ascii="Times New Roman"/>
          <w:b w:val="false"/>
          <w:i w:val="false"/>
          <w:color w:val="000000"/>
          <w:sz w:val="28"/>
        </w:rPr>
        <w:t>
      лечение___________________________________________________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
        <w:gridCol w:w="12010"/>
      </w:tblGrid>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r>
              <w:br/>
            </w:r>
            <w:r>
              <w:rPr>
                <w:rFonts w:ascii="Times New Roman"/>
                <w:b w:val="false"/>
                <w:i w:val="false"/>
                <w:color w:val="000000"/>
                <w:sz w:val="20"/>
              </w:rPr>
              <w:t>
Место печати</w:t>
            </w:r>
          </w:p>
        </w:tc>
        <w:tc>
          <w:tcPr>
            <w:tcW w:w="1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Төраға/Председатель __________________________________</w:t>
            </w:r>
            <w:r>
              <w:br/>
            </w:r>
            <w:r>
              <w:rPr>
                <w:rFonts w:ascii="Times New Roman"/>
                <w:b w:val="false"/>
                <w:i w:val="false"/>
                <w:color w:val="000000"/>
                <w:sz w:val="20"/>
              </w:rPr>
              <w:t>
Комиссия мүшелері/Члены комиссии ___________________</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Күні/Дата __________________________________________</w:t>
            </w:r>
            <w:r>
              <w:br/>
            </w:r>
            <w:r>
              <w:rPr>
                <w:rFonts w:ascii="Times New Roman"/>
                <w:b w:val="false"/>
                <w:i w:val="false"/>
                <w:color w:val="000000"/>
                <w:sz w:val="20"/>
              </w:rPr>
              <w:t>
күні, айы, жылы/число, месяц, год</w:t>
            </w:r>
          </w:p>
        </w:tc>
      </w:tr>
    </w:tbl>
    <w:p>
      <w:pPr>
        <w:spacing w:after="0"/>
        <w:ind w:left="0"/>
        <w:jc w:val="both"/>
      </w:pPr>
      <w:r>
        <w:rPr>
          <w:rFonts w:ascii="Times New Roman"/>
          <w:b w:val="false"/>
          <w:i w:val="false"/>
          <w:color w:val="000000"/>
          <w:sz w:val="28"/>
        </w:rPr>
        <w:t xml:space="preserve">
      Бұл карта барлық бағандары айқын толтырылып, қойылған қолдар анық, мөрі </w:t>
      </w:r>
    </w:p>
    <w:p>
      <w:pPr>
        <w:spacing w:after="0"/>
        <w:ind w:left="0"/>
        <w:jc w:val="both"/>
      </w:pPr>
      <w:r>
        <w:rPr>
          <w:rFonts w:ascii="Times New Roman"/>
          <w:b w:val="false"/>
          <w:i w:val="false"/>
          <w:color w:val="000000"/>
          <w:sz w:val="28"/>
        </w:rPr>
        <w:t>
      басылған жағдайда ғана күшіне енеді. Карта 2 ай мерзімі ішінде күшінде/Данная карта</w:t>
      </w:r>
    </w:p>
    <w:p>
      <w:pPr>
        <w:spacing w:after="0"/>
        <w:ind w:left="0"/>
        <w:jc w:val="both"/>
      </w:pPr>
      <w:r>
        <w:rPr>
          <w:rFonts w:ascii="Times New Roman"/>
          <w:b w:val="false"/>
          <w:i w:val="false"/>
          <w:color w:val="000000"/>
          <w:sz w:val="28"/>
        </w:rPr>
        <w:t xml:space="preserve">
      заполняется при условии четкого заполнения всех граф, разборчивых подписей, </w:t>
      </w:r>
    </w:p>
    <w:p>
      <w:pPr>
        <w:spacing w:after="0"/>
        <w:ind w:left="0"/>
        <w:jc w:val="both"/>
      </w:pPr>
      <w:r>
        <w:rPr>
          <w:rFonts w:ascii="Times New Roman"/>
          <w:b w:val="false"/>
          <w:i w:val="false"/>
          <w:color w:val="000000"/>
          <w:sz w:val="28"/>
        </w:rPr>
        <w:t>
      наличия печатей. Срок действия карты 2 месяца.</w:t>
      </w:r>
    </w:p>
    <w:p>
      <w:pPr>
        <w:spacing w:after="0"/>
        <w:ind w:left="0"/>
        <w:jc w:val="both"/>
      </w:pPr>
      <w:r>
        <w:rPr>
          <w:rFonts w:ascii="Times New Roman"/>
          <w:b w:val="false"/>
          <w:i w:val="false"/>
          <w:color w:val="000000"/>
          <w:sz w:val="28"/>
        </w:rPr>
        <w:t>
      Нысанының міндетті қосалқы парағы /Обязательное приложение к форме</w:t>
      </w:r>
    </w:p>
    <w:p>
      <w:pPr>
        <w:spacing w:after="0"/>
        <w:ind w:left="0"/>
        <w:jc w:val="both"/>
      </w:pPr>
      <w:r>
        <w:rPr>
          <w:rFonts w:ascii="Times New Roman"/>
          <w:b w:val="false"/>
          <w:i w:val="false"/>
          <w:color w:val="000000"/>
          <w:sz w:val="28"/>
        </w:rPr>
        <w:t xml:space="preserve">
      Баланың мекенжайындағы аудандық емханаға қайтарылуы тиіс/Подлежит </w:t>
      </w:r>
    </w:p>
    <w:p>
      <w:pPr>
        <w:spacing w:after="0"/>
        <w:ind w:left="0"/>
        <w:jc w:val="both"/>
      </w:pPr>
      <w:r>
        <w:rPr>
          <w:rFonts w:ascii="Times New Roman"/>
          <w:b w:val="false"/>
          <w:i w:val="false"/>
          <w:color w:val="000000"/>
          <w:sz w:val="28"/>
        </w:rPr>
        <w:t>
      возврату в районную поликлинику по месту жительства ребенка</w:t>
      </w:r>
    </w:p>
    <w:p>
      <w:pPr>
        <w:spacing w:after="0"/>
        <w:ind w:left="0"/>
        <w:jc w:val="both"/>
      </w:pPr>
      <w:r>
        <w:rPr>
          <w:rFonts w:ascii="Times New Roman"/>
          <w:b w:val="false"/>
          <w:i w:val="false"/>
          <w:color w:val="000000"/>
          <w:sz w:val="28"/>
        </w:rPr>
        <w:t>
      Баланың тегі, аты/Фамилия, имя ребенка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Санаторийде болды/Находился в санатории</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(с) _______________бастап, (по) ______________________дейін</w:t>
      </w:r>
    </w:p>
    <w:p>
      <w:pPr>
        <w:spacing w:after="0"/>
        <w:ind w:left="0"/>
        <w:jc w:val="both"/>
      </w:pPr>
      <w:r>
        <w:rPr>
          <w:rFonts w:ascii="Times New Roman"/>
          <w:b w:val="false"/>
          <w:i w:val="false"/>
          <w:color w:val="000000"/>
          <w:sz w:val="28"/>
        </w:rPr>
        <w:t>
      Санаторий диагнозы/Диагноз санатория:</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Қосалқы сырқаттары/Сопутствующие заболевания</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Жүргізілген ем (емдеу түрлері, процедуралар саны)/Проведенное лечение </w:t>
      </w:r>
    </w:p>
    <w:p>
      <w:pPr>
        <w:spacing w:after="0"/>
        <w:ind w:left="0"/>
        <w:jc w:val="both"/>
      </w:pPr>
      <w:r>
        <w:rPr>
          <w:rFonts w:ascii="Times New Roman"/>
          <w:b w:val="false"/>
          <w:i w:val="false"/>
          <w:color w:val="000000"/>
          <w:sz w:val="28"/>
        </w:rPr>
        <w:t>
      (виды лечения, количество процедур))</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Емдеу тиімділігі (антропометрикалық, гематологиялық көрсеткіштер, функциялық </w:t>
      </w:r>
    </w:p>
    <w:p>
      <w:pPr>
        <w:spacing w:after="0"/>
        <w:ind w:left="0"/>
        <w:jc w:val="both"/>
      </w:pPr>
      <w:r>
        <w:rPr>
          <w:rFonts w:ascii="Times New Roman"/>
          <w:b w:val="false"/>
          <w:i w:val="false"/>
          <w:color w:val="000000"/>
          <w:sz w:val="28"/>
        </w:rPr>
        <w:t xml:space="preserve">
      сынамалар динамикасы, соматикалық статусының өзгеруі және т.б., емдеу </w:t>
      </w:r>
    </w:p>
    <w:p>
      <w:pPr>
        <w:spacing w:after="0"/>
        <w:ind w:left="0"/>
        <w:jc w:val="both"/>
      </w:pPr>
      <w:r>
        <w:rPr>
          <w:rFonts w:ascii="Times New Roman"/>
          <w:b w:val="false"/>
          <w:i w:val="false"/>
          <w:color w:val="000000"/>
          <w:sz w:val="28"/>
        </w:rPr>
        <w:t xml:space="preserve">
      нәтижелерінің жалпы бағасы)/Эффективность (динамика антропометрических, </w:t>
      </w:r>
    </w:p>
    <w:p>
      <w:pPr>
        <w:spacing w:after="0"/>
        <w:ind w:left="0"/>
        <w:jc w:val="both"/>
      </w:pPr>
      <w:r>
        <w:rPr>
          <w:rFonts w:ascii="Times New Roman"/>
          <w:b w:val="false"/>
          <w:i w:val="false"/>
          <w:color w:val="000000"/>
          <w:sz w:val="28"/>
        </w:rPr>
        <w:t xml:space="preserve">
      гематологических показателей, функциональных проб, изменения в соматическом </w:t>
      </w:r>
    </w:p>
    <w:p>
      <w:pPr>
        <w:spacing w:after="0"/>
        <w:ind w:left="0"/>
        <w:jc w:val="both"/>
      </w:pPr>
      <w:r>
        <w:rPr>
          <w:rFonts w:ascii="Times New Roman"/>
          <w:b w:val="false"/>
          <w:i w:val="false"/>
          <w:color w:val="000000"/>
          <w:sz w:val="28"/>
        </w:rPr>
        <w:t>
      статусе и др., общая оценка результатов лечения)</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Былайғы емделуі туралы ұсыныстар/Рекомендации по дальнейшему </w:t>
      </w:r>
    </w:p>
    <w:p>
      <w:pPr>
        <w:spacing w:after="0"/>
        <w:ind w:left="0"/>
        <w:jc w:val="both"/>
      </w:pPr>
      <w:r>
        <w:rPr>
          <w:rFonts w:ascii="Times New Roman"/>
          <w:b w:val="false"/>
          <w:i w:val="false"/>
          <w:color w:val="000000"/>
          <w:sz w:val="28"/>
        </w:rPr>
        <w:t>
      лечению__________________________________________________________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Инфекциялық аурулармен түйісуі/Контакты с инфекционными заболеваниями</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Бастан өткерген интеркурентті аурулары, негізгі және қосалқы сырқаттарының </w:t>
      </w:r>
    </w:p>
    <w:p>
      <w:pPr>
        <w:spacing w:after="0"/>
        <w:ind w:left="0"/>
        <w:jc w:val="both"/>
      </w:pPr>
      <w:r>
        <w:rPr>
          <w:rFonts w:ascii="Times New Roman"/>
          <w:b w:val="false"/>
          <w:i w:val="false"/>
          <w:color w:val="000000"/>
          <w:sz w:val="28"/>
        </w:rPr>
        <w:t xml:space="preserve">
      асқынуы/ Перенесенные интеркуррентные заболевания, обострение основного и </w:t>
      </w:r>
    </w:p>
    <w:p>
      <w:pPr>
        <w:spacing w:after="0"/>
        <w:ind w:left="0"/>
        <w:jc w:val="both"/>
      </w:pPr>
      <w:r>
        <w:rPr>
          <w:rFonts w:ascii="Times New Roman"/>
          <w:b w:val="false"/>
          <w:i w:val="false"/>
          <w:color w:val="000000"/>
          <w:sz w:val="28"/>
        </w:rPr>
        <w:t>
      сопутствующих заболеваний</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Ординатордың қолы/ Подпись ординатора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Бас дәрігердің қолы/ Подпись главного врача)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Күні (Дата) _______________________________________________________</w:t>
      </w:r>
    </w:p>
    <w:p>
      <w:pPr>
        <w:spacing w:after="0"/>
        <w:ind w:left="0"/>
        <w:jc w:val="both"/>
      </w:pPr>
      <w:r>
        <w:rPr>
          <w:rFonts w:ascii="Times New Roman"/>
          <w:b w:val="false"/>
          <w:i w:val="false"/>
          <w:color w:val="000000"/>
          <w:sz w:val="28"/>
        </w:rPr>
        <w:t>
      ЕРЕСЕКТЕРДІҢ БЛОГІ (18 жас және жасы үлкен)</w:t>
      </w:r>
    </w:p>
    <w:p>
      <w:pPr>
        <w:spacing w:after="0"/>
        <w:ind w:left="0"/>
        <w:jc w:val="both"/>
      </w:pPr>
      <w:r>
        <w:rPr>
          <w:rFonts w:ascii="Times New Roman"/>
          <w:b w:val="false"/>
          <w:i w:val="false"/>
          <w:color w:val="000000"/>
          <w:sz w:val="28"/>
        </w:rPr>
        <w:t>
      БЛОК ДЛЯ ВЗРОСЛЫХ (18 лет и старше)</w:t>
      </w:r>
    </w:p>
    <w:p>
      <w:pPr>
        <w:spacing w:after="0"/>
        <w:ind w:left="0"/>
        <w:jc w:val="both"/>
      </w:pPr>
      <w:r>
        <w:rPr>
          <w:rFonts w:ascii="Times New Roman"/>
          <w:b w:val="false"/>
          <w:i w:val="false"/>
          <w:color w:val="000000"/>
          <w:sz w:val="28"/>
        </w:rPr>
        <w:t xml:space="preserve">
      Шағымы, қашаннан бері сырқат, анамнез деректері, бұның алдындағы емделуі, </w:t>
      </w:r>
    </w:p>
    <w:p>
      <w:pPr>
        <w:spacing w:after="0"/>
        <w:ind w:left="0"/>
        <w:jc w:val="both"/>
      </w:pPr>
      <w:r>
        <w:rPr>
          <w:rFonts w:ascii="Times New Roman"/>
          <w:b w:val="false"/>
          <w:i w:val="false"/>
          <w:color w:val="000000"/>
          <w:sz w:val="28"/>
        </w:rPr>
        <w:t xml:space="preserve">
      оның ішінде санаторийлік-курорттық/Жалобы, давность заболевания, данные </w:t>
      </w:r>
    </w:p>
    <w:p>
      <w:pPr>
        <w:spacing w:after="0"/>
        <w:ind w:left="0"/>
        <w:jc w:val="both"/>
      </w:pPr>
      <w:r>
        <w:rPr>
          <w:rFonts w:ascii="Times New Roman"/>
          <w:b w:val="false"/>
          <w:i w:val="false"/>
          <w:color w:val="000000"/>
          <w:sz w:val="28"/>
        </w:rPr>
        <w:t>
      анамнеза, предшествующее лечение, в том числе санаторно-курортное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2. Клиникалық, зертханалық, рентгенологиялық және басқа зерттеулердің қысқаша </w:t>
      </w:r>
    </w:p>
    <w:p>
      <w:pPr>
        <w:spacing w:after="0"/>
        <w:ind w:left="0"/>
        <w:jc w:val="both"/>
      </w:pPr>
      <w:r>
        <w:rPr>
          <w:rFonts w:ascii="Times New Roman"/>
          <w:b w:val="false"/>
          <w:i w:val="false"/>
          <w:color w:val="000000"/>
          <w:sz w:val="28"/>
        </w:rPr>
        <w:t xml:space="preserve">
      деректері (күндері)/ Краткие данные клинического, лабораторного, </w:t>
      </w:r>
    </w:p>
    <w:p>
      <w:pPr>
        <w:spacing w:after="0"/>
        <w:ind w:left="0"/>
        <w:jc w:val="both"/>
      </w:pPr>
      <w:r>
        <w:rPr>
          <w:rFonts w:ascii="Times New Roman"/>
          <w:b w:val="false"/>
          <w:i w:val="false"/>
          <w:color w:val="000000"/>
          <w:sz w:val="28"/>
        </w:rPr>
        <w:t>
      рентгенологического и других исследований (даты)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3. Диагноз: а) негізгі/основной 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 қосалқы сырқаттары/сопутствующие заболевания</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ҚОРЫТЫНДЫ (ЗАКЛЮЧЕНИЕ):</w:t>
      </w:r>
    </w:p>
    <w:p>
      <w:pPr>
        <w:spacing w:after="0"/>
        <w:ind w:left="0"/>
        <w:jc w:val="both"/>
      </w:pPr>
      <w:r>
        <w:rPr>
          <w:rFonts w:ascii="Times New Roman"/>
          <w:b w:val="false"/>
          <w:i w:val="false"/>
          <w:color w:val="000000"/>
          <w:sz w:val="28"/>
        </w:rPr>
        <w:t>
      Курорттық емдеу/Курортное лечение 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ұсынылған курорттарды көрсетіңіз/указать рекомендуемые курорты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а) санаторийде /в санатории</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бейінін көрсетіңіз/указать профиль</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 амбулаториялық – курстық/амбулаторно-курсовое</w:t>
      </w:r>
    </w:p>
    <w:p>
      <w:pPr>
        <w:spacing w:after="0"/>
        <w:ind w:left="0"/>
        <w:jc w:val="both"/>
      </w:pPr>
      <w:r>
        <w:rPr>
          <w:rFonts w:ascii="Times New Roman"/>
          <w:b w:val="false"/>
          <w:i w:val="false"/>
          <w:color w:val="000000"/>
          <w:sz w:val="28"/>
        </w:rPr>
        <w:t xml:space="preserve">
      Жергілікті санаторийде емделу ұсынылады (курорттан тыс)/Рекомендуется </w:t>
      </w:r>
    </w:p>
    <w:p>
      <w:pPr>
        <w:spacing w:after="0"/>
        <w:ind w:left="0"/>
        <w:jc w:val="both"/>
      </w:pPr>
      <w:r>
        <w:rPr>
          <w:rFonts w:ascii="Times New Roman"/>
          <w:b w:val="false"/>
          <w:i w:val="false"/>
          <w:color w:val="000000"/>
          <w:sz w:val="28"/>
        </w:rPr>
        <w:t>
      лечение в местном санатории (вне курорта)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санаторий бейінін көрсетіңіз/указать профиль санатория</w:t>
      </w:r>
    </w:p>
    <w:p>
      <w:pPr>
        <w:spacing w:after="0"/>
        <w:ind w:left="0"/>
        <w:jc w:val="both"/>
      </w:pPr>
      <w:r>
        <w:rPr>
          <w:rFonts w:ascii="Times New Roman"/>
          <w:b w:val="false"/>
          <w:i w:val="false"/>
          <w:color w:val="000000"/>
          <w:sz w:val="28"/>
        </w:rPr>
        <w:t>
      Жыл мезгілі/Время года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
        <w:gridCol w:w="12010"/>
      </w:tblGrid>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r>
              <w:br/>
            </w:r>
            <w:r>
              <w:rPr>
                <w:rFonts w:ascii="Times New Roman"/>
                <w:b w:val="false"/>
                <w:i w:val="false"/>
                <w:color w:val="000000"/>
                <w:sz w:val="20"/>
              </w:rPr>
              <w:t>
М.П</w:t>
            </w:r>
          </w:p>
        </w:tc>
        <w:tc>
          <w:tcPr>
            <w:tcW w:w="1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Емдеуші дәрігер/ Лечащий врач</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Бөлімше меңгерушісі/Заведующий отделением</w:t>
            </w:r>
            <w:r>
              <w:br/>
            </w:r>
            <w:r>
              <w:rPr>
                <w:rFonts w:ascii="Times New Roman"/>
                <w:b w:val="false"/>
                <w:i w:val="false"/>
                <w:color w:val="000000"/>
                <w:sz w:val="20"/>
              </w:rPr>
              <w:t>
_____________________________________________________</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