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ff1b" w14:textId="e3ff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ДСМ-172/2020. Зарегистрирован в Министерстве юстиции Республики Казахстан 30 октября 2020 года № 21557.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ДСМ-172/2020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осмотра лиц, претендующих на получение права управления транспортными средствами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медицинских осмотров.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 утверждается руководителем медицинской организации. В состав комиссии включаются: врач участковый или врач общей врачебной практики, психиатр, офтальмолог и отоларинголог. При отсутствии в штате медицинской комиссии указанных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Медицинский осмотр Претендентов включает осмотр терапевта, специалистов, указанных в пункте 5 настоящих Правил, исследование биологических сред на предмет употребления психоактивных веществ.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медицинского осмотра Претендентов заносятся в медицинскую карту амбулаторного пациента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которой отражаются данные о состоянии здоровья.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 о допуске к управлению лиц, состоящих (или не состоящих) на учете в организации, оказывающей медицинскую помощь в области психического здоровья и лиц с наличием в организме продуктов обмена психоактивных веществ по результатам исследования, решают врачебно-консультативные комиссии организаций, оказывающих медицинскую помощь в области психического здоровья с обязательным указанием срока повторного медицинского осмотра, не менее чем через один год.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годности к управлению Претендентов, каждый специалист представляет индивидуально по своему профилю.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признанным годными к управлению транспортным средством, выдается Справка.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повторных медицинских осмотров.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Повторный медицинский осмотр проводится для следующего контингента лиц: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водители механических транспортных средств, достигших шестидесятипятилетнего возраста;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справки о допуске к управлению транспортным средством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"Выдача справки о допуске к управлению транспортным средством" оказывается услугодателем.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и выдача результатов оказания государственной услуги осуществляется через услугодателя (медицинские организации) или через веб-портал "Электронного правительства" (далее – портал).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электронно – цифровой подписью (далее – ЭЦП). Результат оказания государственной услуги услугодатель направляет услугополучателю в "Личный кабинет" в форме электронного документа".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документов, в "личный кабинет"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результат медицинского осмотра в соответствии с Правилами.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оформляется письмом за подписью руководителя услугодателя или лица исполняющего его обязанности, с указанием основания отказа.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требованиям настоящих Правил.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Адреса мест оказания государственной услуги размещены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</w:tbl>
    <w:bookmarkStart w:name="z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допуске к управлению транспортным средством"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839"/>
        <w:gridCol w:w="10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услугодателю – до 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услугодателя - в течение 1 рабочего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- с момента сдачи документа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о допуске к управлению транспортом, выданная по форме № 073/у,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оплату за оказание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результат медицинского осмотра в соответствии с Правилами.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полного пакета через веб-портал "Электронного правительства" услугополучателю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