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3c4e" w14:textId="e813c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2020 года № ҚР ДСМ-26/2020. Зарегистрирован в Министерстве юстиции Республики Казахстан 6 апреля 2020 года № 20308.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ДСМ-26/2020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определяют порядок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(далее – государственная услуга).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Оказание государственной услуги осуществляются некоммерческим акционерным обществом "Фонд социального медицинского страхования" (далее – Фонд) и филиалами Фонда.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настоящих Правилах: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отчисления – деньги, уплачиваемые работодателями за счет собственных средств в фонд социального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взносы – деньги, уплачиваемые в фонд плательщиками взносов,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"Об обязательном социальном медицинском страховании" (далее – Закон об ОСМС),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потребитель медицинских услуг – физическое лицо, имеющее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ОСМС право на получение медицинской помощи в системе обязательного социального медицинского страхования;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 физическое лицо (далее – услугополучатель) обращается в Фонд или в филиалы Фонда (далее – услугодатель) или через веб-портал "Электронного правительства" (далее – портал).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основных требований к оказанию государственной услуги, включающий характеристики процесса, форму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оказания государственной услуги при обращении услугополучателя либо его представителя (по доверенности, удостоверенной нотариально) к услугодателю: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идентификации личности).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подаче заявки в электронном виде сведения о документе, удостоверяющим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оказания государственной услуги в электронном формате не более 15 минут, в бумажном формате не более 3 рабочих дней.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в электронном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государственной услуги через услугодателя в бумажном формате услугополучатель обращается к услугодателю с заявлением о выдаче государственной услуги. Заявление регистрируется в канцелярии услугодателя, далее передается ответственному сотруднику для рассмотрения и формирования результата.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сотрудник услугодателя выдает результат услугополучателю нарочно в течении 3 рабочих дней.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Результат оказания государственной услуги – 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органом в сфере информатизации.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действий (бездействия) работников услугодателя может быть подана на имя руководителя услугодателя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течении пяти рабочих дней со дня ее регистрации.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течении пятнадцати рабочих дней со дня ее регистрации.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может обжаловать результаты в судебном порядке.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614"/>
        <w:gridCol w:w="92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 государственной услуги "Выдача информации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страхования"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Некоммерческое акционерное общество "Фонд социального медицинского страхования" и его филиалы 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Фонд;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веб-портал "электронного правительства" (далее – Портал): www.egov.kz </w:t>
            </w:r>
          </w:p>
          <w:bookmarkEnd w:id="37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3 рабочих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- максимально допустимое время ожидания для сдачи пакета документов – не более 15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– 30 минут</w:t>
            </w:r>
          </w:p>
          <w:bookmarkEnd w:id="38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– бумажная;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через портал - электронная</w:t>
            </w:r>
          </w:p>
          <w:bookmarkEnd w:id="39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страхования.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 включительно, в соответствии с установленным графиком работы с 9-00 до 18-30 часов с перерывом на обед с 13-00 до 14-30 часов, за исключением субботы, воскресенья и праздничных дней.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 – круглосуточно, за исключением технических перерывов в связи с проведением ремонтных работ. </w:t>
            </w:r>
          </w:p>
          <w:bookmarkEnd w:id="40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канцелярию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(для идентификации личности);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 "электронного правительства":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  <w:bookmarkEnd w:id="41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размещены на интернет-ресурсе Фонда – https://fms.kz.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на интернет-ресурсе Фонда – https://fms.kz/, контакт-центр Фонда по бесплатному номеру 1406.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контакт-центр по вопросам оказания государственных услуг: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8-800-080-7777, 1414.</w:t>
            </w:r>
          </w:p>
          <w:bookmarkEnd w:id="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качестве 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 и (или) взносов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"_____" ______________ _______ г., проживающего по адресу:_____________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 (индивидуальный идентификационный номер):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документа, удостоверяющего личность: № ______________ кем выдан______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 дата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предоставить информацию об участии в качестве потребителя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услуг и о перечисленных суммах отчислений и (или) взносов на обязательное социальное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медицинское страхование за период 12 (двенадцать) месяцев. Даю согласие на сбор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обработку  моих персональных данных, необходимых для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информации об участии в качестве потребителя медицинских услуг и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перечисленных суммах отчислений и (или) взносов в системе обязательного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медицинского страхования"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Подпись ______________ Дата заполнения "___" _______ _____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информации об участии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медицинских услуг 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перечисленных суммах отчислений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взносов в системе обязательного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участии в качестве потребителя медицинских услуг и о перечисленных суммах отчислений и (или) взносов в системе обязательного социального медицинского страхования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(ФИО (при его наличии), ИИН)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выдачи: ______________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224"/>
        <w:gridCol w:w="2199"/>
        <w:gridCol w:w="2199"/>
        <w:gridCol w:w="425"/>
        <w:gridCol w:w="1698"/>
        <w:gridCol w:w="1401"/>
        <w:gridCol w:w="1401"/>
      </w:tblGrid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платежа*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отчислений или взносов (тенге)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поступления (отчисление или взнос)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Плательщик (БИН/ИИН)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47"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  <w:bookmarkEnd w:id="48"/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Статус в системе ОСМС: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(Потребитель ОСМС/Не потребитель ОСМС)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Уплата отчислений и (или) взносов осуществляется ежемесячно. При наличии задолженности для получения права на медицинскую помощь в рамках ОСМС, Вам необходимо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законом о республиканском бюджете (пункт 3 статьи 5 Закона об ОСМС)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